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"https://assignbuster.com/free-report-on-resource-file-binder/"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report on resource file binder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HOUSING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Auburn Creek Assisted Living by Americare </w:t>
        <w:br/>
        <w:t xml:space="preserve">2906 Beaver Creek Drive, Cape Girardeau MO </w:t>
      </w:r>
    </w:p>
    <w:p>
      <w:pPr>
        <w:pStyle w:val="Heading2"/>
        <w:bidi w:val="0"/>
        <w:jc w:val="start"/>
        <w:rPr/>
      </w:pPr>
      <w:r>
        <w:rPr/>
        <w:t xml:space="preserve">Cape Girardeau, Missouri 63701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Phone: 573-837-4592 </w:t>
        <w:br/>
        <w:t xml:space="preserve">- Cape Girardeau Planning-Zoning </w:t>
        <w:br/>
        <w:t xml:space="preserve">401 Independence Street </w:t>
      </w:r>
    </w:p>
    <w:p>
      <w:pPr>
        <w:pStyle w:val="Heading2"/>
        <w:bidi w:val="0"/>
        <w:jc w:val="start"/>
        <w:rPr/>
      </w:pPr>
      <w:r>
        <w:rPr/>
        <w:t xml:space="preserve">Cape Girardeau, MO 63703 - map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Phone: (573) 339-6326 </w:t>
        <w:br/>
        <w:t xml:space="preserve">- Cape Retirement Community Inc </w:t>
      </w:r>
    </w:p>
    <w:p>
      <w:pPr>
        <w:pStyle w:val="Heading2"/>
        <w:bidi w:val="0"/>
        <w:jc w:val="start"/>
        <w:rPr/>
      </w:pPr>
      <w:r>
        <w:rPr/>
        <w:t xml:space="preserve">Phone: (573) 335-1281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3120 Independence Street </w:t>
      </w:r>
    </w:p>
    <w:p>
      <w:pPr>
        <w:pStyle w:val="Heading2"/>
        <w:bidi w:val="0"/>
        <w:jc w:val="start"/>
        <w:rPr/>
      </w:pPr>
      <w:r>
        <w:rPr/>
        <w:t xml:space="preserve">Cape Girardeau, MO 63703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Web: Chateaugir. com </w:t>
        <w:br/>
        <w:t xml:space="preserve">- Cape town LLC </w:t>
        <w:br/>
        <w:t xml:space="preserve">1625 Independence Street </w:t>
        <w:br/>
        <w:t xml:space="preserve">Cape Girardeau, MO 63703 - map </w:t>
      </w:r>
    </w:p>
    <w:p>
      <w:pPr>
        <w:pStyle w:val="Heading2"/>
        <w:bidi w:val="0"/>
        <w:jc w:val="start"/>
        <w:rPr/>
      </w:pPr>
      <w:r>
        <w:rPr/>
        <w:t xml:space="preserve">Phone: (573) 803-1557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Gibson Recovery Center, Incorporated </w:t>
        <w:br/>
        <w:t xml:space="preserve">1112 Linden Street </w:t>
      </w:r>
    </w:p>
    <w:p>
      <w:pPr>
        <w:pStyle w:val="Heading2"/>
        <w:bidi w:val="0"/>
        <w:jc w:val="start"/>
        <w:rPr/>
      </w:pPr>
      <w:r>
        <w:rPr/>
        <w:t xml:space="preserve">Cape Girardeau, MO 63703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Phone: (573) 334-5513 </w:t>
        <w:br/>
        <w:t xml:space="preserve">Web: www. gibsonrecoverycenter. org </w:t>
      </w:r>
    </w:p>
    <w:p>
      <w:pPr>
        <w:pStyle w:val="Heading2"/>
        <w:bidi w:val="0"/>
        <w:jc w:val="start"/>
        <w:rPr/>
      </w:pPr>
      <w:r>
        <w:rPr/>
        <w:t xml:space="preserve">LEGAL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Limbaugh Law Firm </w:t>
      </w:r>
    </w:p>
    <w:p>
      <w:pPr>
        <w:pStyle w:val="Heading2"/>
        <w:bidi w:val="0"/>
        <w:jc w:val="start"/>
        <w:rPr/>
      </w:pPr>
      <w:r>
        <w:rPr/>
        <w:t xml:space="preserve">Merchant verified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 (573) 335-3316 407 </w:t>
        <w:br/>
        <w:t xml:space="preserve">N Kings highway St, Cape Girardeau, MO </w:t>
        <w:br/>
        <w:t xml:space="preserve">- McMenamin Law Firm LLC </w:t>
      </w:r>
    </w:p>
    <w:p>
      <w:pPr>
        <w:pStyle w:val="Heading2"/>
        <w:bidi w:val="0"/>
        <w:jc w:val="start"/>
        <w:rPr/>
      </w:pPr>
      <w:r>
        <w:rPr/>
        <w:t xml:space="preserve">Phone: (573) 335-7007 210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 Sprigg St, Cape Girardeau, MO </w:t>
        <w:br/>
        <w:t xml:space="preserve">- Remley Law Firm </w:t>
      </w:r>
    </w:p>
    <w:p>
      <w:pPr>
        <w:pStyle w:val="Heading2"/>
        <w:bidi w:val="0"/>
        <w:jc w:val="start"/>
        <w:rPr/>
      </w:pPr>
      <w:r>
        <w:rPr/>
        <w:t xml:space="preserve">Phone (573) 334-2079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428 Themis St, Cape Girardeau, MO </w:t>
        <w:br/>
        <w:t xml:space="preserve">- Moss &amp; Stillwell Law Firm </w:t>
      </w:r>
    </w:p>
    <w:p>
      <w:pPr>
        <w:pStyle w:val="Heading2"/>
        <w:bidi w:val="0"/>
        <w:jc w:val="start"/>
        <w:rPr/>
      </w:pPr>
      <w:r>
        <w:rPr/>
        <w:t xml:space="preserve">Phone (573) 339-9223 1471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 Kingshighway St, Cape Girardeau, MO. </w:t>
        <w:br/>
        <w:t xml:space="preserve">- Finch Law Firm </w:t>
      </w:r>
    </w:p>
    <w:p>
      <w:pPr>
        <w:pStyle w:val="Heading2"/>
        <w:bidi w:val="0"/>
        <w:jc w:val="start"/>
        <w:rPr/>
      </w:pPr>
      <w:r>
        <w:rPr/>
        <w:t xml:space="preserve">Phone (573) 339-9396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701 Bellevue St, Cape Girardeau, MO </w:t>
      </w:r>
    </w:p>
    <w:p>
      <w:pPr>
        <w:pStyle w:val="Heading2"/>
        <w:bidi w:val="0"/>
        <w:jc w:val="start"/>
        <w:rPr/>
      </w:pPr>
      <w:r>
        <w:rPr/>
        <w:t xml:space="preserve">CRISIS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Lutheran Family and Children’s Services of Missouri </w:t>
      </w:r>
    </w:p>
    <w:p>
      <w:pPr>
        <w:pStyle w:val="Heading2"/>
        <w:bidi w:val="0"/>
        <w:jc w:val="start"/>
        <w:rPr/>
      </w:pPr>
      <w:r>
        <w:rPr/>
        <w:t xml:space="preserve">Southeast Office3178 Blattner DriveCape Girardeau, MO 63703573-334-5866 or 1-866-326-LFCS573-334-7593 (fax)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Services: Assisted Custody Exchange Program, Wings, Foster Care, Adoption Services, Senior Service, Advocacy, Parenting Classes </w:t>
        <w:br/>
        <w:t xml:space="preserve">- Regional Family Crisis Center Friedheim, MOToll-free:  877-527-4747 </w:t>
      </w:r>
    </w:p>
    <w:p>
      <w:pPr>
        <w:pStyle w:val="Heading2"/>
        <w:bidi w:val="0"/>
        <w:jc w:val="start"/>
        <w:rPr/>
      </w:pPr>
      <w:r>
        <w:rPr/>
        <w:t xml:space="preserve">Cape Girardeau, MO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American Addiction Centers </w:t>
      </w:r>
    </w:p>
    <w:p>
      <w:pPr>
        <w:pStyle w:val="Heading2"/>
        <w:bidi w:val="0"/>
        <w:jc w:val="start"/>
        <w:rPr/>
      </w:pPr>
      <w:r>
        <w:rPr/>
        <w:t xml:space="preserve">Phone: 855-807-0253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115 East Park Drive, Second Floor, Brentwood TN 37027 </w:t>
        <w:br/>
        <w:t xml:space="preserve">- Crisis Line For Safe house For Women </w:t>
      </w:r>
    </w:p>
    <w:p>
      <w:pPr>
        <w:pStyle w:val="Heading2"/>
        <w:bidi w:val="0"/>
        <w:jc w:val="start"/>
        <w:rPr/>
      </w:pPr>
      <w:r>
        <w:rPr/>
        <w:t xml:space="preserve">Cape Girardeau, Mo 63701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Phone: (800) 341-1830Business Types: Hotlines &amp; Helping Lines - See more at: http://mo. allpages. com/cape-girardeau/community-services/social-services-welfare/emergency-victim-services/#sthash. 5Us11xtF. dpuf </w:t>
        <w:br/>
        <w:t xml:space="preserve">- Safe House For WomenPhone: (573) 335-7745 </w:t>
        <w:br/>
        <w:t xml:space="preserve">1810 East Plaza WayCape Girardeau, Mo 63703-5842Business Types: Family Crisis Services, Adult Abuse Hotline, Marriage &amp; Family Counselors, Used Merchandise Stores - See more at: http://mo. allpages. com/cape-girardeau/community-services/social-services-welfare/emergency-victim-services/#sthash. 5Us11xtF. dpuf </w:t>
      </w:r>
    </w:p>
    <w:p>
      <w:pPr>
        <w:pStyle w:val="Heading2"/>
        <w:bidi w:val="0"/>
        <w:jc w:val="start"/>
        <w:rPr/>
      </w:pPr>
      <w:r>
        <w:rPr/>
        <w:t xml:space="preserve">EDUCATION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Southeast Hospital College of Nursing &amp; Health Sciences </w:t>
        <w:br/>
        <w:t xml:space="preserve">2001 William St </w:t>
        <w:br/>
        <w:t xml:space="preserve">Phone: +1 573-334-6825Cape Girardeau </w:t>
        <w:br/>
        <w:t xml:space="preserve">- Southeast Missouri State University </w:t>
        <w:br/>
        <w:t xml:space="preserve">1 University Plaza </w:t>
        <w:br/>
        <w:t xml:space="preserve">Phone: +1 573-651-2000Cape Girardeau </w:t>
        <w:br/>
        <w:t xml:space="preserve">- Parents as Teachers </w:t>
        <w:br/>
        <w:t xml:space="preserve">301 N Clark St, Cape Girardeau, MO 63701, </w:t>
        <w:br/>
        <w:t xml:space="preserve">Phone: +1 573-651-3703 </w:t>
      </w:r>
    </w:p>
    <w:p>
      <w:pPr>
        <w:pStyle w:val="Heading2"/>
        <w:bidi w:val="0"/>
        <w:jc w:val="start"/>
        <w:rPr/>
      </w:pPr>
      <w:r>
        <w:rPr/>
        <w:t xml:space="preserve">Cape Girardeau, MO, United States ‎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Diabetes Education &amp; Management Center </w:t>
        <w:br/>
        <w:t xml:space="preserve">211 St Francis Drive, Cape Girardeau, MO, United States ‎ </w:t>
        <w:br/>
        <w:t xml:space="preserve">Phone: +1 573-331-5897 </w:t>
        <w:br/>
        <w:t xml:space="preserve">- Cape Girardeau Career and Technology Center, </w:t>
        <w:br/>
        <w:t xml:space="preserve">1080 S. Silver Springs Road, Cape Girardeau, MO 63703. </w:t>
      </w:r>
    </w:p>
    <w:p>
      <w:pPr>
        <w:pStyle w:val="Heading2"/>
        <w:bidi w:val="0"/>
        <w:jc w:val="start"/>
        <w:rPr/>
      </w:pPr>
      <w:r>
        <w:rPr/>
        <w:t xml:space="preserve">CHILD CARE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Beautiful Beginnings Childcare </w:t>
      </w:r>
    </w:p>
    <w:p>
      <w:pPr>
        <w:pStyle w:val="Heading2"/>
        <w:bidi w:val="0"/>
        <w:jc w:val="start"/>
        <w:rPr/>
      </w:pPr>
      <w:r>
        <w:rPr/>
        <w:t xml:space="preserve">Phone: (573) 332-0119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Rasche Dr, Cape Girardeau, MO </w:t>
        <w:br/>
        <w:t xml:space="preserve">- Community Day School </w:t>
      </w:r>
    </w:p>
    <w:p>
      <w:pPr>
        <w:pStyle w:val="Heading2"/>
        <w:bidi w:val="0"/>
        <w:jc w:val="start"/>
        <w:rPr/>
      </w:pPr>
      <w:r>
        <w:rPr/>
        <w:t xml:space="preserve">Phone: (573) 335-9141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1912 Broadway St, Cape Girardeau, MO </w:t>
        <w:br/>
        <w:t xml:space="preserve">- MS Martha's Daycare </w:t>
      </w:r>
    </w:p>
    <w:p>
      <w:pPr>
        <w:pStyle w:val="Heading2"/>
        <w:bidi w:val="0"/>
        <w:jc w:val="start"/>
        <w:rPr/>
      </w:pPr>
      <w:r>
        <w:rPr/>
        <w:t xml:space="preserve">Phone: (573) 651-8648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601 N Kingshighway St, Cape Girardeau, MO </w:t>
        <w:br/>
        <w:t xml:space="preserve">- Kids Korner Child Devmnt Center </w:t>
      </w:r>
    </w:p>
    <w:p>
      <w:pPr>
        <w:pStyle w:val="Heading2"/>
        <w:bidi w:val="0"/>
        <w:jc w:val="start"/>
        <w:rPr/>
      </w:pPr>
      <w:r>
        <w:rPr/>
        <w:t xml:space="preserve">Phone: (573) 334-4422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254 S Silver Springs Rd, Cape Girardeau, MO </w:t>
        <w:br/>
        <w:t xml:space="preserve">- Little Friends Day Care </w:t>
      </w:r>
    </w:p>
    <w:p>
      <w:pPr>
        <w:pStyle w:val="Heading2"/>
        <w:bidi w:val="0"/>
        <w:jc w:val="start"/>
        <w:rPr/>
      </w:pPr>
      <w:r>
        <w:rPr/>
        <w:t xml:space="preserve">Phone: (573) 334-2799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206 S Forester Dr, Cape Girardeau, MO s </w:t>
      </w:r>
    </w:p>
    <w:p>
      <w:pPr>
        <w:pStyle w:val="Heading2"/>
        <w:bidi w:val="0"/>
        <w:jc w:val="start"/>
        <w:rPr/>
      </w:pPr>
      <w:r>
        <w:rPr/>
        <w:t xml:space="preserve">MENTAL HEALTH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New Vision Counseling </w:t>
        <w:br/>
        <w:t xml:space="preserve">2. Community Counseling Center </w:t>
        <w:br/>
        <w:t xml:space="preserve">402 S Silver Springs RdCape Girardeau+1 573-334-1100 </w:t>
        <w:br/>
        <w:t xml:space="preserve">3. Riverview Counseling: Statler Judy </w:t>
        <w:br/>
        <w:t xml:space="preserve">4. Associated Counseling Services Inc </w:t>
        <w:br/>
        <w:t xml:space="preserve">5. Tender Hearts Child Therapy Center </w:t>
      </w:r>
    </w:p>
    <w:p>
      <w:pPr>
        <w:pStyle w:val="Heading2"/>
        <w:bidi w:val="0"/>
        <w:jc w:val="start"/>
        <w:rPr/>
      </w:pPr>
      <w:r>
        <w:rPr/>
        <w:t xml:space="preserve">SUBSTANCE ABUSE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Gibson Recovery Center Inc. Treatment Center in Cape Girardeau, Missouri </w:t>
        <w:br/>
        <w:t xml:space="preserve">Phone: (573) 334-5513 </w:t>
        <w:br/>
        <w:t xml:space="preserve">1112 Linden Street </w:t>
      </w:r>
    </w:p>
    <w:p>
      <w:pPr>
        <w:pStyle w:val="Heading2"/>
        <w:bidi w:val="0"/>
        <w:jc w:val="start"/>
        <w:rPr/>
      </w:pPr>
      <w:r>
        <w:rPr/>
        <w:t xml:space="preserve">Cape Girardeau, Missouri 63703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Metro Treatment of Missouri LP in Cape Girardeau, Missouri </w:t>
        <w:br/>
        <w:t xml:space="preserve">760 South Kings highway Street </w:t>
      </w:r>
    </w:p>
    <w:p>
      <w:pPr>
        <w:pStyle w:val="Heading2"/>
        <w:bidi w:val="0"/>
        <w:jc w:val="start"/>
        <w:rPr/>
      </w:pPr>
      <w:r>
        <w:rPr/>
        <w:t xml:space="preserve">Phone: (573) 335-4333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Suite F </w:t>
        <w:br/>
        <w:t xml:space="preserve">Cape Girardeau, Missouri 63703 </w:t>
        <w:br/>
        <w:t xml:space="preserve">United States </w:t>
        <w:br/>
        <w:t xml:space="preserve">- Teen Challenge International of Mid-America </w:t>
        <w:br/>
        <w:t xml:space="preserve">303 Matc Ln </w:t>
      </w:r>
    </w:p>
    <w:p>
      <w:pPr>
        <w:pStyle w:val="Heading2"/>
        <w:bidi w:val="0"/>
        <w:jc w:val="start"/>
        <w:rPr/>
      </w:pPr>
      <w:r>
        <w:rPr/>
        <w:t xml:space="preserve">Cape Girardeau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Phone: +1 573-335-6508 </w:t>
        <w:br/>
        <w:t xml:space="preserve">- Carmen R. Clary, CADC </w:t>
        <w:br/>
        <w:t xml:space="preserve">760 S Kingshighway </w:t>
      </w:r>
    </w:p>
    <w:p>
      <w:pPr>
        <w:pStyle w:val="Heading2"/>
        <w:bidi w:val="0"/>
        <w:jc w:val="start"/>
        <w:rPr/>
      </w:pPr>
      <w:r>
        <w:rPr/>
        <w:t xml:space="preserve">Cape Girardeau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Phone:+1 573-335-4333 </w:t>
        <w:br/>
        <w:t xml:space="preserve">- Harrison Sharla </w:t>
        <w:br/>
        <w:t xml:space="preserve">20 S Sprigg StCape GirardeauPhone:+1 573-651-4177 </w:t>
      </w:r>
    </w:p>
    <w:p>
      <w:pPr>
        <w:pStyle w:val="Heading2"/>
        <w:bidi w:val="0"/>
        <w:jc w:val="start"/>
        <w:rPr/>
      </w:pPr>
      <w:r>
        <w:rPr/>
        <w:t xml:space="preserve">PREGNANCY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Crisis Pregnancy Center </w:t>
        <w:br/>
        <w:t xml:space="preserve">354 S Silver Springs Rd Cape Girardeau, MO 63703, United States </w:t>
        <w:br/>
        <w:t xml:space="preserve">Phone: ++1 573-335-8495 </w:t>
        <w:br/>
        <w:t xml:space="preserve">- Parkland Pregnancy Resource Center </w:t>
        <w:br/>
        <w:t xml:space="preserve">201 N A St, Farmington, MO 63640 </w:t>
        <w:br/>
        <w:t xml:space="preserve">Phone: + (573) 756-1517 </w:t>
        <w:br/>
        <w:t xml:space="preserve">- Hand 'N Hand Pregnancy Help Center </w:t>
        <w:br/>
        <w:t xml:space="preserve">7018 Us Highway 61/67 B, Barnhart, MO 63012 </w:t>
        <w:br/>
        <w:t xml:space="preserve">Phone: +636) 464-8400 </w:t>
        <w:br/>
        <w:t xml:space="preserve">- Birthright of Hillsboro Inc </w:t>
        <w:br/>
        <w:t xml:space="preserve">10279 Business 21, Hillsboro, MO 63050 84. 71 mi </w:t>
        <w:br/>
        <w:t xml:space="preserve">Phone:+ (314) 962-3653 </w:t>
        <w:br/>
        <w:t xml:space="preserve">- South County Pregnancy Help Center </w:t>
        <w:br/>
        <w:t xml:space="preserve">8330 Watson Rd, Saint Louis, </w:t>
        <w:br/>
        <w:t xml:space="preserve">Phone:+ (314) 729-9800 </w:t>
        <w:br/>
        <w:t xml:space="preserve">- Pregnancy Resource Centers </w:t>
        <w:br/>
        <w:t xml:space="preserve">4331 Lindell Blvd, Saint Louis, MO 63108 </w:t>
        <w:br/>
        <w:t xml:space="preserve">Phone: + (314) 783-0478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pregnancy maternity services in Cape Girardeau, MO. (2013, October 1). Retrieved october 1, 2013, from kmov. com: http://linktown. kmov. com/tag/pregnancy-maternity-services/cape-girardeau/mo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https://assignbuster.com/free-report-on-resource-file-binder/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report on resource file binder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report on resource file binder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report on resource file binder</dc:title>
  <dc:subject>Business;Company</dc:subject>
  <dc:creator>AssignBuster</dc:creator>
  <cp:keywords/>
  <dc:description>Auburn Creek Assisted Living by Americare 2906 Beaver Creek Drive, Cape Girardeau MO Phone: 573-837-4592 - Cape Girardeau Planning-Zoning 401 Independ...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