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"https://assignbuster.com/b-smartphone-technology-makes-it-easy-for-people-to-log-on-to-their-social-media-essay-example/"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B. smartphone technology makes it easy for people to log on to their social media...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Company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INTRODUCTION: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I. Social media has revolutionized the way business is conducted. </w:t>
        <w:br/>
        <w:t xml:space="preserve">- Companies who do not take advantage of social media platforms are put at a disadvantage. </w:t>
        <w:br/>
        <w:t xml:space="preserve">- Social media gives companies access to a wider consumer base for a cheaper price </w:t>
      </w:r>
    </w:p>
    <w:p>
      <w:pPr>
        <w:pStyle w:val="Heading2"/>
        <w:bidi w:val="0"/>
        <w:jc w:val="start"/>
        <w:rPr/>
      </w:pPr>
      <w:r>
        <w:rPr/>
        <w:t xml:space="preserve">BODY: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I. Social media gives companies an opportunity to connect with a wider audience. </w:t>
        <w:br/>
        <w:t xml:space="preserve">A. Social media platforms such as Facebook, Twitter, Instagram and YouTube have a considerable amount of users. </w:t>
        <w:br/>
        <w:t xml:space="preserve">1. Facebook has 1. 23 billion users, Twitter has 243 million monthly active users, Instagram has 150 million users and YouTube has 1 billion users with 4 billion views per day (Smith, 2014) </w:t>
        <w:br/>
        <w:t xml:space="preserve">2. Americans spend an average of 37 minutes a day on social media (Adler, 2014)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1 in every 5 people in the world own a smartphone (Heggestuen, 2013) </w:t>
        <w:br/>
        <w:t xml:space="preserve">2. 60% or so of social media time is spent on smartphones and tablets (Adler, 2014) </w:t>
        <w:br/>
        <w:t xml:space="preserve">II. Social media is cost-efficient </w:t>
      </w:r>
    </w:p>
    <w:p>
      <w:pPr>
        <w:pStyle w:val="Heading2"/>
        <w:bidi w:val="0"/>
        <w:jc w:val="start"/>
        <w:rPr/>
      </w:pPr>
      <w:r>
        <w:rPr/>
        <w:t xml:space="preserve">A. Traditional advertising mediums are expensive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You can buy the same audience you reach at the Super Bowl for 25% of that amount online. Start up billboard costs roughly $50, 000 (Coleman, 2013) </w:t>
      </w:r>
    </w:p>
    <w:p>
      <w:pPr>
        <w:pStyle w:val="Heading2"/>
        <w:bidi w:val="0"/>
        <w:jc w:val="start"/>
        <w:rPr/>
      </w:pPr>
      <w:r>
        <w:rPr/>
        <w:t xml:space="preserve">B. Social media has a longer run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Traditional ads only run for a certain amount of time, but campaigns conducted on social media sites (especially Facebook) can run for as long as it is effective. </w:t>
        <w:br/>
        <w:t xml:space="preserve">III. There is a shift in demand that zeros in on Internet-savvy individuals </w:t>
      </w:r>
    </w:p>
    <w:p>
      <w:pPr>
        <w:pStyle w:val="Heading2"/>
        <w:bidi w:val="0"/>
        <w:jc w:val="start"/>
        <w:rPr/>
      </w:pPr>
      <w:r>
        <w:rPr/>
        <w:t xml:space="preserve">A. Boom in the tech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High demand for Computer Science and Information Technology graduates </w:t>
      </w:r>
    </w:p>
    <w:p>
      <w:pPr>
        <w:pStyle w:val="Heading2"/>
        <w:bidi w:val="0"/>
        <w:jc w:val="start"/>
        <w:rPr/>
      </w:pPr>
      <w:r>
        <w:rPr/>
        <w:t xml:space="preserve">B. Bloggers, YouTube stars and Instagram celebrities are making money on sponsorships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1. An example is a blog called “ Pinch of Yum” which gives a detailed breakdown of how they make income through site traffic: http://pinchofyum. com/category/making-money-from-a-food-blog </w:t>
      </w:r>
    </w:p>
    <w:p>
      <w:pPr>
        <w:pStyle w:val="Heading2"/>
        <w:bidi w:val="0"/>
        <w:jc w:val="start"/>
        <w:rPr/>
      </w:pPr>
      <w:r>
        <w:rPr/>
        <w:t xml:space="preserve">CONCLUSION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The world has changed and continues to change because of the social media revolution, to ignore these changes would be detrimental to any business. </w:t>
      </w:r>
    </w:p>
    <w:p>
      <w:pPr>
        <w:pStyle w:val="Heading2"/>
        <w:bidi w:val="0"/>
        <w:jc w:val="start"/>
        <w:rPr/>
      </w:pPr>
      <w:r>
        <w:rPr/>
        <w:t xml:space="preserve">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Adler, E. (2014). Social Media Engagement: The Surprising Facts About How Much Time People Spend on the Major Social Networks. [online]. Available at: http://www. businessinsider. com/social-media-engagement-statistics-2013-12 (visited on 14th March 2014). </w:t>
        <w:br/>
        <w:t xml:space="preserve">Coleman, B. (2013). Internet Marketing Statistics You Can’t Ignore [Infographic]. [online] Available at: http://viralmarketingmonsters. sharedby. co/share/8vbMff (visited on 14th March 2014). </w:t>
        <w:br/>
        <w:t xml:space="preserve">Heggestuen, J. (2013). One In Every 5 People In The World Own A Smartphone, One In Every 17 Own A Tablet. [online] Available at: http://www. businessinsider. com/smartphone-and-tablet-penetration-2013-10 (visited on 14th March 2014). </w:t>
        <w:br/>
        <w:t xml:space="preserve">Smith, C. (2014). How Many People Use 415 of the Top Social Media, Apps &amp; Tools? [online] Available at: http://expandedramblings. com/index. php/resource-how-many-people-use-the-top-social-media/4/#. UyP6hueSwxI (visited on 14th March 2014).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https://assignbuster.com/b-smartphone-technology-makes-it-easy-for-people-to-log-on-to-their-social-media-essay-example/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B. smartphone technology makes it easy f...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compan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B. smartphone technology makes it easy for people to log on to their social media...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B. smartphone technology makes it easy for people to log on to their social media...</dc:title>
  <dc:subject>Business;Company</dc:subject>
  <dc:creator>AssignBuster</dc:creator>
  <cp:keywords/>
  <dc:description>Social media has revolutionized the way business is conducted.- Companies who do not take advantage of social media platforms are put at a disadvantag...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Business;Company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