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"https://assignbuster.com/free-report-about-project-quotation/"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report about project quotation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own a company that operates as an online store called City Wonderland. City Wonderland deals with the selling of designer clothes and household items. The address of the company is: 280W 7th Avenue, NYC, NY10269. I plan to carry out a grand opening sale project to help in marketing the company. I would like the name of the project to be “ City Wonderland Grand Opening Sale”. The company logo is as shown below. </w:t>
        <w:br/>
        <w:t xml:space="preserve">I would like you to prepare for me a quotation for printing of direct mail postcards. The post cards will contain the name of the company: City Wonderland, the address, and the company logo as shown above. The postcard will also bear the name of the project which is: City Wonderland Grand Opening Sale. The size of each postcard will be the standard 4. 25 x 5. 5 so as to be effective in promoting the company. The printing will use the 4-color process. </w:t>
        <w:br/>
        <w:t xml:space="preserve">The postcard will have 2 sides so as to allow more information to be displayed. The postcard will only bear 1 version for uniformity. I would like the print to bleed so as to make the postcard interesting. Bleeding will be only on one side. The type of paper to be used will be glossy. I prefer glossy because it is a grand opening sale, and I want to attract as many customers as possible. A glossy postcard will be attractive, and raise the curiosity of potential customers. It is important for the customers to attend the event because it is for marketing purposes. I will need 2, 000 postcards so as to reach as many people as possible. I kindly request you to prepare for me a quotation for this project so that I can know whether I will do business with you.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https://assignbuster.com/free-report-about-project-quotation/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report about project quotation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report about project quotation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report about project quotation</dc:title>
  <dc:subject>Business;Company</dc:subject>
  <dc:creator>AssignBuster</dc:creator>
  <cp:keywords/>
  <dc:description>The post cards will contain the name of the company: City Wonderland, the address, and the company logo as shown above.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