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"https://assignbuster.com/free-weaknesses-of-the-starwood-hotels-and-the-wyndham-hotels-essay-example/"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weaknesses of the starwood hotels and the wyndham hotels essay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Undeniably, both the Starwood and Wyndham hotels are among the best good hotels in the world, but they have several weakness. The weaknesses Starwood Hotel are as outline blow: </w:t>
        <w:br/>
        <w:t xml:space="preserve">- The Starwood Hotel does not favor or serve the local people Instead; it focuses more on attracting clients from the United States. </w:t>
        <w:br/>
        <w:t xml:space="preserve">- The hotel has been branded as one of the most luxurious hotel in the world. Therefore, it is vulnerable to any small possibility of an economic crisis. </w:t>
        <w:br/>
        <w:t xml:space="preserve">- The Starwood Hotel lacks strong consumer confidence. Generally, the main clients of the Starwood Hotel are business people, who are mainly travelers; thus it does not have strong customer confidence. </w:t>
        <w:br/>
        <w:t xml:space="preserve">- The hotel is very expensive for the normal middle class. </w:t>
        <w:br/>
        <w:t xml:space="preserve">- Since the company mainly serves travelers, inconveniences caused by natural disasters environmental concerns, terrorism and political instability reduces the normal performance of the hotel. </w:t>
        <w:br/>
        <w:t xml:space="preserve">- The Starwood hotel is not well managed. It may have well trained and skilled managers but it still faces some aspects of mismanagement. </w:t>
        <w:br/>
        <w:t xml:space="preserve">- The Starwood hotel is not well managed. It may have well trained and skilled managers but it still faces some aspects of mismanagement. </w:t>
        <w:br/>
        <w:t xml:space="preserve">- During the low seasons, the profits from the hotel are usually little. </w:t>
        <w:br/>
        <w:t xml:space="preserve">- The changing political policies across the borders affect the performance of the Starwood Hotel </w:t>
      </w:r>
    </w:p>
    <w:p>
      <w:pPr>
        <w:pStyle w:val="Heading2"/>
        <w:bidi w:val="0"/>
        <w:jc w:val="start"/>
        <w:rPr/>
      </w:pPr>
      <w:r>
        <w:rPr/>
        <w:t xml:space="preserve">The Wyndham Hotels have the below listed weakness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The Wyndham Hotels do not sufficient partners. When they face a financial crisis, it may be had for them on get on their toes, </w:t>
        <w:br/>
        <w:t xml:space="preserve">- They have poor services. The Wyndham Hotels do not serve their clients well. For instance, they do not have their own rental cars to facilitate customer’s movements. </w:t>
        <w:br/>
        <w:t xml:space="preserve">- The hotels are usually mismanaged due to the fact that they are very many and very big hotels’ Hence management is a challenge. </w:t>
        <w:br/>
        <w:t xml:space="preserve">- The hotel is very expensive for the normal middle class. </w:t>
        <w:br/>
        <w:t xml:space="preserve">- Since the company mainly serves travelers, inconveniences caused by natural disasters environmental concerns, terrorism and political instability reduces the normal performance of the hotel. </w:t>
        <w:br/>
        <w:t xml:space="preserve">- They do not offer discounts even to their loyal clients. </w:t>
        <w:br/>
        <w:t xml:space="preserve">- Thy Wyndham Hotels take a long time to be Upgrades thus they may tend to lose some customers in one way or the other. </w:t>
        <w:br/>
        <w:t xml:space="preserve">- Unlike most hotels, Wyndham does not guarantee breakfast for their clients. </w:t>
      </w:r>
    </w:p>
    <w:p>
      <w:pPr>
        <w:pStyle w:val="Heading2"/>
        <w:bidi w:val="0"/>
        <w:jc w:val="start"/>
        <w:rPr/>
      </w:pPr>
      <w:r>
        <w:rPr/>
        <w:t xml:space="preserve">Works 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Hotels: The Magazine of the Worldwide Hotel Industry. Newton, MA: Cahners Pub, 1989. Print. </w:t>
        <w:br/>
        <w:t xml:space="preserve">Business Week. New York, etc.: Bloomberg L. P., etc., 1929. Print. </w:t>
        <w:br/>
        <w:t xml:space="preserve">Hotelbusiness. Hauppauge, NY: ICD Publications, 1992. Print. </w:t>
        <w:br/>
        <w:t xml:space="preserve">Hospitality Upgrade. Atlanta: Siegel Communications, 2000. Print.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https://assignbuster.com/free-weaknesses-of-the-starwood-hotels-and-the-wyndham-hotels-essay-example/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weaknesses of the starwood hotels a...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weaknesses of the starwood hotels and the wyndham hotels essay example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weaknesses of the starwood hotels and the wyndham hotels essay example</dc:title>
  <dc:subject>Business;Company</dc:subject>
  <dc:creator>AssignBuster</dc:creator>
  <cp:keywords/>
  <dc:description>Generally, the main clients of the Starwood Hotel are business people, who are mainly travelers; thus it does not have strong customer confidence.- Th...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