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"https://assignbuster.com/save-big-on-this-55-inch-4k-samsung-curved-tv-folding-treadmill-and-more/"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big on this 55-inch 4k samsung curved tv, folding treadmill and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Thanks to our friends at , we've rounded up some can't-miss deals. Check it out: </w:t>
      </w:r>
    </w:p>
    <w:p>
      <w:pPr>
        <w:pStyle w:val="TextBody"/>
        <w:bidi w:val="0"/>
        <w:spacing w:before="0" w:after="283"/>
        <w:jc w:val="start"/>
        <w:rPr/>
      </w:pPr>
      <w:r>
        <w:rPr/>
        <w:t xml:space="preserve">Use Code50OFF699. This is one of Dell's most popular and best selling desktops. Users love it for its potential for expandability, better design and high-quality components. This particular set up is one of Dell's more powerful configurations with an i7 processor and can drive two monitors with its discrete video cards. </w:t>
      </w:r>
    </w:p>
    <w:p>
      <w:pPr>
        <w:pStyle w:val="TextBody"/>
        <w:bidi w:val="0"/>
        <w:spacing w:before="0" w:after="283"/>
        <w:jc w:val="start"/>
        <w:rPr/>
      </w:pPr>
      <w:r>
        <w:rPr/>
        <w:t xml:space="preserve">This treadmill features a lifetime warranty on both the frame and motor, up to 15-levels of incline and has an impact absorbing shocks built into its space-saving foldable ramp. Lastly, you can get an optional Bluetooth adapter to connect to your smartphone and track your progress. This is pretty close to a gym-quality machine, runs fairly quiet and smoothly, and gets good reviews. </w:t>
      </w:r>
    </w:p>
    <w:p>
      <w:pPr>
        <w:pStyle w:val="TextBody"/>
        <w:bidi w:val="0"/>
        <w:spacing w:before="0" w:after="283"/>
        <w:jc w:val="start"/>
        <w:rPr/>
      </w:pPr>
      <w:r>
        <w:rPr/>
        <w:t xml:space="preserve">This is the same low price as elsewhere but includes a $300 Dell gift card you can use to buy tons of other great electronics and computers Dell sells. It has all of the latest tech you can find in a TV, support for HDR, a curved display, and a 4K panel. </w:t>
      </w:r>
    </w:p>
    <w:p>
      <w:pPr>
        <w:pStyle w:val="TextBody"/>
        <w:bidi w:val="0"/>
        <w:spacing w:before="0" w:after="283"/>
        <w:jc w:val="start"/>
        <w:rPr/>
      </w:pPr>
      <w:r>
        <w:rPr/>
        <w:t xml:space="preserve">If you've done any sort of wedding registry you know that All-Clad is the cream of the crop when it comes to pots and pans. They are made in America, carry a lifetime warranty, and will last a lifetime. They rarely go on sale and a single saute pan can sell for more than $100. If you don't need all those pans, you can also get the 7-piece for less than $300, which has all of the most highly used pans you will use. </w:t>
      </w:r>
    </w:p>
    <w:p>
      <w:pPr>
        <w:pStyle w:val="TextBody"/>
        <w:bidi w:val="0"/>
        <w:spacing w:before="0" w:after="283"/>
        <w:jc w:val="start"/>
        <w:rPr/>
      </w:pPr>
      <w:r>
        <w:rPr/>
        <w:t xml:space="preserve">Clip $5 off Amazon Clippable coupon. This is one of the best prices we've seen on an electric toothbrush and it gets great reviews. We highly recommend traveling with a toothbrush like this if you have a nicer electric you don't want to risk losing. Or if you don't want to spend on a $100 toothbrush this has the most important feature of a 2-minute timer which dentists recommend and has Philip's patented sonictechnology. </w:t>
      </w:r>
    </w:p>
    <w:p>
      <w:pPr>
        <w:pStyle w:val="TextBody"/>
        <w:bidi w:val="0"/>
        <w:spacing w:before="0" w:after="283"/>
        <w:jc w:val="start"/>
        <w:rPr/>
      </w:pPr>
      <w:r>
        <w:rPr/>
        <w:t xml:space="preserve">For more great deals, check out our .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https://assignbuster.com/save-big-on-this-55-inch-4k-samsung-curved-tv-folding-treadmill-and-more/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big on this 55-inch 4k samsung curv...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big on this 55-inch 4k samsung curved tv, folding treadmill and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big on this 55-inch 4k samsung curved tv, folding treadmill and more</dc:title>
  <dc:subject>Business;Company</dc:subject>
  <dc:creator>AssignBuster</dc:creator>
  <cp:keywords/>
  <dc:description>Or if you do not want to spend on a $100 toothbrush this has the most important feature of a 2-minute timer which dentists recommend and has Philip's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