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"https://assignbuster.com/university-blank-application-form/"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University blank application form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_______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 Center forTeacherEducation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OF ADMISSION Manila 1” x 1” ID Picture APPLICATION FOR ADMISSION TEST PHILIPPINE NORMAL UNIVERSITY ADMISSION TEST (PNUAT)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Name: 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Gender: 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Print: Last Name Given Name Middle Name </w:t>
      </w:r>
    </w:p>
    <w:p>
      <w:pPr>
        <w:pStyle w:val="TextBody"/>
        <w:bidi w:val="0"/>
        <w:jc w:val="both"/>
        <w:rPr/>
      </w:pPr>
      <w:r>
        <w:rPr/>
        <w:t xml:space="preserve">Address: _____ </w:t>
      </w:r>
    </w:p>
    <w:p>
      <w:pPr>
        <w:pStyle w:val="TextBody"/>
        <w:bidi w:val="0"/>
        <w:jc w:val="both"/>
        <w:rPr/>
      </w:pPr>
      <w:r>
        <w:rPr/>
        <w:t xml:space="preserve">Contact No: _______ </w:t>
      </w:r>
    </w:p>
    <w:p>
      <w:pPr>
        <w:pStyle w:val="TextBody"/>
        <w:bidi w:val="0"/>
        <w:jc w:val="both"/>
        <w:rPr/>
      </w:pPr>
      <w:r>
        <w:rPr/>
        <w:t xml:space="preserve">E-mail Address: _______ </w:t>
      </w:r>
    </w:p>
    <w:p>
      <w:pPr>
        <w:pStyle w:val="TextBody"/>
        <w:bidi w:val="0"/>
        <w:jc w:val="both"/>
        <w:rPr/>
      </w:pPr>
      <w:r>
        <w:rPr/>
        <w:t xml:space="preserve">Date of Birth: ________ </w:t>
      </w:r>
    </w:p>
    <w:p>
      <w:pPr>
        <w:pStyle w:val="TextBody"/>
        <w:bidi w:val="0"/>
        <w:jc w:val="both"/>
        <w:rPr/>
      </w:pPr>
      <w:r>
        <w:rPr/>
        <w:t xml:space="preserve">Place of Birth: _______ </w:t>
      </w:r>
    </w:p>
    <w:p>
      <w:pPr>
        <w:pStyle w:val="TextBody"/>
        <w:bidi w:val="0"/>
        <w:jc w:val="both"/>
        <w:rPr/>
      </w:pPr>
      <w:r>
        <w:rPr/>
        <w:t xml:space="preserve">Age: _________ </w:t>
      </w:r>
    </w:p>
    <w:p>
      <w:pPr>
        <w:pStyle w:val="TextBody"/>
        <w:bidi w:val="0"/>
        <w:jc w:val="both"/>
        <w:rPr/>
      </w:pPr>
      <w:r>
        <w:rPr/>
        <w:t xml:space="preserve">Citizenship: _________ </w:t>
      </w:r>
    </w:p>
    <w:p>
      <w:pPr>
        <w:pStyle w:val="TextBody"/>
        <w:bidi w:val="0"/>
        <w:jc w:val="both"/>
        <w:rPr/>
      </w:pPr>
      <w:r>
        <w:rPr/>
        <w:t xml:space="preserve">Religion: _______ </w:t>
      </w:r>
    </w:p>
    <w:p>
      <w:pPr>
        <w:pStyle w:val="TextBody"/>
        <w:bidi w:val="0"/>
        <w:jc w:val="both"/>
        <w:rPr/>
      </w:pPr>
      <w:r>
        <w:rPr/>
        <w:t xml:space="preserve">Name of Present School: _______ </w:t>
      </w:r>
    </w:p>
    <w:p>
      <w:pPr>
        <w:pStyle w:val="TextBody"/>
        <w:bidi w:val="0"/>
        <w:jc w:val="both"/>
        <w:rPr/>
      </w:pPr>
      <w:r>
        <w:rPr/>
        <w:t xml:space="preserve">School Address: ________ </w:t>
      </w:r>
    </w:p>
    <w:p>
      <w:pPr>
        <w:pStyle w:val="TextBody"/>
        <w:bidi w:val="0"/>
        <w:jc w:val="both"/>
        <w:rPr/>
      </w:pPr>
      <w:r>
        <w:rPr/>
        <w:t xml:space="preserve">EDUCATION: School Attended Elementary: _______ </w:t>
      </w:r>
    </w:p>
    <w:p>
      <w:pPr>
        <w:pStyle w:val="TextBody"/>
        <w:bidi w:val="0"/>
        <w:jc w:val="both"/>
        <w:rPr/>
      </w:pPr>
      <w:r>
        <w:rPr/>
        <w:t xml:space="preserve">High School: Other Courses: _______ </w:t>
      </w:r>
    </w:p>
    <w:p>
      <w:pPr>
        <w:pStyle w:val="TextBody"/>
        <w:bidi w:val="0"/>
        <w:jc w:val="both"/>
        <w:rPr/>
      </w:pPr>
      <w:r>
        <w:rPr/>
        <w:t xml:space="preserve">Inclusive Dates ___________ </w:t>
      </w:r>
    </w:p>
    <w:p>
      <w:pPr>
        <w:pStyle w:val="TextBody"/>
        <w:bidi w:val="0"/>
        <w:jc w:val="both"/>
        <w:rPr/>
      </w:pPr>
      <w:r>
        <w:rPr/>
        <w:t xml:space="preserve">Degree/Course Completed ________ </w:t>
      </w:r>
    </w:p>
    <w:p>
      <w:pPr>
        <w:pStyle w:val="TextBody"/>
        <w:bidi w:val="0"/>
        <w:jc w:val="both"/>
        <w:rPr/>
      </w:pPr>
      <w:r>
        <w:rPr/>
        <w:t xml:space="preserve">Honors/Awards </w:t>
      </w:r>
    </w:p>
    <w:p>
      <w:pPr>
        <w:pStyle w:val="TextBody"/>
        <w:bidi w:val="0"/>
        <w:jc w:val="both"/>
        <w:rPr/>
      </w:pPr>
      <w:r>
        <w:rPr/>
        <w:t xml:space="preserve">Received: ______ </w:t>
      </w:r>
    </w:p>
    <w:p>
      <w:pPr>
        <w:pStyle w:val="TextBody"/>
        <w:bidi w:val="0"/>
        <w:jc w:val="both"/>
        <w:rPr/>
      </w:pPr>
      <w:r>
        <w:rPr/>
        <w:t xml:space="preserve">Extra-Curricular Activities, Hobbies, Talents: __________ </w:t>
      </w:r>
    </w:p>
    <w:p>
      <w:pPr>
        <w:pStyle w:val="TextBody"/>
        <w:bidi w:val="0"/>
        <w:jc w:val="both"/>
        <w:rPr/>
      </w:pPr>
      <w:r>
        <w:rPr/>
        <w:t xml:space="preserve">I hereby apply for permit to take the PNU Admission Test (PNUAT) on: ____ </w:t>
      </w:r>
    </w:p>
    <w:p>
      <w:pPr>
        <w:pStyle w:val="TextBody"/>
        <w:bidi w:val="0"/>
        <w:jc w:val="both"/>
        <w:rPr/>
      </w:pPr>
      <w:r>
        <w:rPr/>
        <w:t xml:space="preserve">I certify that the information given on this form is true and correct. </w:t>
      </w:r>
    </w:p>
    <w:p>
      <w:pPr>
        <w:pStyle w:val="TextBody"/>
        <w:bidi w:val="0"/>
        <w:jc w:val="both"/>
        <w:rPr/>
      </w:pPr>
      <w:r>
        <w:rPr/>
        <w:t xml:space="preserve">It is understood that my final acceptance to the University will depend on the results of the University’s screening procedure. I understand that I have to pay a non-refundable examination fee of P350. 00, the receipt of which is to be attached to the application form. I attach a photocopy of my High School Card / Transcript of Records. _________ </w:t>
      </w:r>
    </w:p>
    <w:p>
      <w:pPr>
        <w:pStyle w:val="TextBody"/>
        <w:bidi w:val="0"/>
        <w:jc w:val="both"/>
        <w:rPr/>
      </w:pPr>
      <w:r>
        <w:rPr/>
        <w:t xml:space="preserve">Signature over Printed Name of Applicant OR # __________ </w:t>
      </w:r>
    </w:p>
    <w:p>
      <w:pPr>
        <w:pStyle w:val="TextBody"/>
        <w:bidi w:val="0"/>
        <w:jc w:val="both"/>
        <w:rPr/>
      </w:pPr>
      <w:r>
        <w:rPr/>
        <w:t xml:space="preserve">Date of Application: ___________ </w:t>
      </w:r>
    </w:p>
    <w:p>
      <w:pPr>
        <w:pStyle w:val="TextBody"/>
        <w:bidi w:val="0"/>
        <w:jc w:val="both"/>
        <w:rPr/>
      </w:pPr>
      <w:r>
        <w:rPr/>
        <w:t xml:space="preserve">Name: _____________ </w:t>
      </w:r>
    </w:p>
    <w:p>
      <w:pPr>
        <w:pStyle w:val="TextBody"/>
        <w:bidi w:val="0"/>
        <w:jc w:val="both"/>
        <w:rPr/>
      </w:pPr>
      <w:r>
        <w:rPr/>
        <w:t xml:space="preserve">Gender: _______ </w:t>
      </w:r>
    </w:p>
    <w:p>
      <w:pPr>
        <w:pStyle w:val="TextBody"/>
        <w:bidi w:val="0"/>
        <w:jc w:val="both"/>
        <w:rPr/>
      </w:pPr>
      <w:r>
        <w:rPr/>
        <w:t xml:space="preserve">Last Name Given Name Middle Name PreferredAcademicProgram: </w:t>
      </w:r>
    </w:p>
    <w:p>
      <w:pPr>
        <w:pStyle w:val="TextBody"/>
        <w:bidi w:val="0"/>
        <w:jc w:val="both"/>
        <w:rPr/>
      </w:pPr>
      <w:r>
        <w:rPr/>
        <w:t xml:space="preserve">(Please indicate three choices by placing 1 to 3 on the blank, no. as the most preferred) __________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Bachelor of EarlyChildhoodin Education (BECED) Bachelor of Elementary Education (BEED) Bachelor of Secondary Education (BSE) with specialization in – Biology, Chemistry, English, Filipino, GeneralScience, History, Home Economics, InformationTechnologyfor Teachers, MathematicsOthers (Allied Fields – with limited enrollment),  Bachelor of Library and Information Science, Bachelor of Science inPsychology, Bachelor of Science in Home Economics Technology, AB/BSE LiteratureMusicEducation Nutrition and Dietetics for Teachers Physical Education Physics Social Science Speech and Theater Arts Values Education.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https://assignbuster.com/university-blank-application-form/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University blank application form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University blank application form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blank application form</dc:title>
  <dc:subject>Business;Company</dc:subject>
  <dc:creator>AssignBuster</dc:creator>
  <cp:keywords/>
  <dc:description>_______ University The National Center forTeacherEducation OFFICE OF ADMISSION Manila 1" x 1" ID Picture APPLICATION FOR ADMISSION TEST PHILIPPINE 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