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"https://assignbuster.com/business-plan-on-team-member-attributes/"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Business plan on team member attributes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achievement of team goals requires each team member to present their knowledge, skills, and abilities. Team members also have to take on responsibilities. I am knowledgeable in the functioning of non-profit organizations having volunteered for one such organization in my country. I, therefore, understand what we need for the project at hand- Newhopeforkids. I am acquainted with children’s stories and what they want. My knowledge will be crucial in making an effective video for the project.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most skilled in time management. I will utilize my time management skills in leading the team to perform all the scheduled tasks such as making the video. In addition, I have exemplary communication skills. I am a keen listener, and I always offer my well-thought ideas in any team setting. I will, therefore, manage to handle divergent views from the team members and co-work with them harmoniously.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strongest ability is in team organization. I am capable of organizing people and resources in a project setting to achieve set objectives. I also fit well in various social settings. I am welcoming, and I rarely object to the ideas of other people. I also appreciate it when other people listen as I voice my ideas.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Going by my knowledge, skills, abilities and exposure in the running of non-governmental organizations, I would like to take up the role of the team’s Organizing Secretary. In this capacity, I will coordinate activities within the team and ensure that we meet our targets within specified timelines. Most importantly, I will ensure that as we achieve our goals, we remain united as a team.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https://assignbuster.com/business-plan-on-team-member-attributes/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Business plan on team member attributes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plan on team member attributes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on team member attributes</dc:title>
  <dc:subject>Business;Management</dc:subject>
  <dc:creator>AssignBuster</dc:creator>
  <cp:keywords/>
  <dc:description>I am a keen listener, and I always offer my well-thought ideas in any team setting.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