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"https://assignbuster.com/another-working-structure-people-management-18/"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• another working structure’, people management, 1(8),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Management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>•</w:t>
      </w:r>
      <w:r>
        <w:rPr/>
        <w:t xml:space="preserve">Appelbaum, E., Bailey, T., Berg, P., (2000). ‘ Assembling advantage: Why elite work frameworks pay off’.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London: Economic Policy Institute: Cornell University Press. •Bohlander, B., and Snell, S. (2009). Overseeing HR. Artisan, OH: Cengage Learning. </w:t>
      </w:r>
    </w:p>
    <w:p>
      <w:pPr>
        <w:pStyle w:val="TextBody"/>
        <w:bidi w:val="0"/>
        <w:spacing w:before="0" w:after="283"/>
        <w:jc w:val="start"/>
        <w:rPr/>
      </w:pPr>
      <w:r>
        <w:rPr/>
        <w:t>•</w:t>
      </w:r>
      <w:r>
        <w:rPr/>
        <w:t xml:space="preserve">Daft, R. L., (2010). Toward a Model of Organizations as Interpretation Systems. Institute of Management Review, 9(2), 284-297. •Daniel, 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B., Metcalf, K.,(2001), Human assets and staff administration. New York: McGraw-Hill, Inc., 1996. •Derven, J.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E., (1996). M’odes of Theorizing in Strategic Human Resource Management: Tests of Universalistic, Contingency, and Configurational Performance Predictions. Institute of Management Journal, 39(4), 802-835. •Dessler (2005) D. A. Brain research and the World of Work. (Washington Square, NY: New York University Press, 457 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). Brain science, Industrial •Druker, J. (1995) ‘ Building another Working Structure’, People Management, 1(8), 22-25, 27. </w:t>
      </w:r>
    </w:p>
    <w:p>
      <w:pPr>
        <w:pStyle w:val="TextBody"/>
        <w:bidi w:val="0"/>
        <w:spacing w:before="0" w:after="283"/>
        <w:jc w:val="start"/>
        <w:rPr/>
      </w:pPr>
      <w:r>
        <w:rPr/>
        <w:t>•</w:t>
      </w:r>
      <w:r>
        <w:rPr/>
        <w:t xml:space="preserve">Malcolam, M. and Jackson, J. (2002).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Difficulties and prospects of HRM in creating nations: testing the HRM execution connect in Eritrean common administration. Universal Journal of Human Resource Management, 17(1), 86-105. •Milkovich, G. F and Newman, J. M.(2001).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Pay Approach. Boston: Irwin, 508p. •Mullins, 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J. (1999). Administration and hierarchical conduct, (ninth ed.). Harlow: Pearsons instruction Limited. </w:t>
      </w:r>
    </w:p>
    <w:p>
      <w:pPr>
        <w:pStyle w:val="TextBody"/>
        <w:bidi w:val="0"/>
        <w:spacing w:before="0" w:after="283"/>
        <w:jc w:val="start"/>
        <w:rPr/>
      </w:pPr>
      <w:r>
        <w:rPr/>
        <w:t>•</w:t>
      </w:r>
      <w:r>
        <w:rPr/>
        <w:t xml:space="preserve">Sims, D. M. (2001). Imaginative new worker introduction programs: Best practices, innovative thoughts, and exercises for stimulating your introduction program. New York, NY: McGraw-Hill. •Snell, S. 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, and Dean, J. (1993). Coordinated assembling and human asset administration: A human capital point of view. Institute of Management Journal, 35, 467-504. </w:t>
      </w:r>
    </w:p>
    <w:p>
      <w:pPr>
        <w:pStyle w:val="TextBody"/>
        <w:bidi w:val="0"/>
        <w:spacing w:before="0" w:after="283"/>
        <w:jc w:val="start"/>
        <w:rPr/>
      </w:pPr>
      <w:r>
        <w:rPr/>
        <w:t>•</w:t>
      </w:r>
      <w:r>
        <w:rPr/>
        <w:t xml:space="preserve">Tushman, M. L., and O’Reilly, C. A. (2002). Winning through Innovation: A Practical Guide to Leading Organizational Change and Renewal. Boston, M. A: Harvard Business School Press.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https://assignbuster.com/another-working-structure-people-management-18/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• another working structure’, people man...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nag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 another working structure’, people management, 1(8),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another working structure’, people management, 1(8),</dc:title>
  <dc:subject>Business;Management</dc:subject>
  <dc:creator>AssignBuster</dc:creator>
  <cp:keywords/>
  <dc:description>A, and Dean, J.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