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"https://assignbuster.com/psychology-and-music-violence/"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Psychology and music violence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Violence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Effects of Violent Music Content on Teenagers </w:t>
        <w:br/>
        <w:t xml:space="preserve">Throughout history the human populous has been </w:t>
        <w:br/>
        <w:t xml:space="preserve">attracted to music. Whether it be part of a ritual, an </w:t>
        <w:br/>
        <w:t xml:space="preserve">emotional release, religious reasons, or just for </w:t>
        <w:br/>
        <w:t xml:space="preserve">listening pleasure music has been at the center of our </w:t>
        <w:br/>
        <w:t xml:space="preserve">society. We have used music to express ourselves, tell </w:t>
        <w:br/>
        <w:t xml:space="preserve">stories, and let others into our thoughts. However, we </w:t>
        <w:br/>
        <w:t xml:space="preserve">often wonder whether what we are saying has an effect on </w:t>
        <w:br/>
        <w:t xml:space="preserve">the listening audience. </w:t>
        <w:br/>
        <w:t xml:space="preserve">Recently, in the 1990's references have often been </w:t>
        <w:br/>
        <w:t xml:space="preserve">made to link violent and deviant behavior to music and </w:t>
        <w:br/>
        <w:t xml:space="preserve">certain music genres. Some such genres include but are </w:t>
        <w:br/>
        <w:t xml:space="preserve">not limited to; heavy metal, rock, death metal, rap, </w:t>
        <w:br/>
        <w:t xml:space="preserve">gansta rap, industrial, hardcore, and alternative music. </w:t>
        <w:br/>
        <w:t xml:space="preserve">During the last decade we have seen music lyrics become </w:t>
        <w:br/>
        <w:t xml:space="preserve">more and more violent and sexually explicit. Experts </w:t>
        <w:br/>
        <w:t xml:space="preserve">argue that this can cause problems in children and </w:t>
        <w:br/>
        <w:t xml:space="preserve">adolescents. Studies show that the average teenager </w:t>
        <w:br/>
        <w:t xml:space="preserve">listens to approximately 40 hours of music in a given </w:t>
        <w:br/>
        <w:t xml:space="preserve">week. One is to assume that somewhere in the mix a child </w:t>
        <w:br/>
        <w:t xml:space="preserve">is going to hear something derogatory or objectionable, as </w:t>
        <w:br/>
        <w:t xml:space="preserve">it has become the norm in todays society. In most music </w:t>
        <w:br/>
        <w:t xml:space="preserve">today especially rap and heavy metal most of the lyrics </w:t>
        <w:br/>
        <w:t xml:space="preserve">contain references to violence, sex, and/or drugs. While </w:t>
        <w:br/>
        <w:t xml:space="preserve">many argue that this is dangerous for children to hear we </w:t>
        <w:br/>
        <w:t xml:space="preserve">know that a modern day teenager often faces violence, </w:t>
        <w:br/>
        <w:t xml:space="preserve">drugs, suicide, pregnancy, and other aspects of this </w:t>
        <w:br/>
        <w:t xml:space="preserve">music. </w:t>
        <w:br/>
        <w:t xml:space="preserve">While we find that lyrics may be dangerous to a child </w:t>
        <w:br/>
        <w:t xml:space="preserve">we must ask ourselves whether the child fully understands </w:t>
        <w:br/>
        <w:t xml:space="preserve">and comprehends what the artist is saying. Teenagers </w:t>
        <w:br/>
        <w:t xml:space="preserve">often do not understand what is being said, in fact in one </w:t>
        <w:br/>
        <w:t xml:space="preserve">study only 30 percent of those questioned knew the lyrics </w:t>
        <w:br/>
        <w:t xml:space="preserve">to their favorite songs and they all had varied </w:t>
        <w:br/>
        <w:t xml:space="preserve">comprehension as to what the message was. It could be </w:t>
        <w:br/>
        <w:t xml:space="preserve">argued that if the lyrics were not included in the artists </w:t>
        <w:br/>
        <w:t xml:space="preserve">booklet then the audience would never know what was being </w:t>
        <w:br/>
        <w:t xml:space="preserve">said. Some lyrics are indeed harsh such as this Nine Inch </w:t>
        <w:br/>
        <w:t xml:space="preserve">Nails lyric: </w:t>
        <w:br/>
        <w:t xml:space="preserve">I am a big man yes I am; and I have a big gun; got </w:t>
        <w:br/>
        <w:t xml:space="preserve">me a big ole *censored* and I like to have fun; held against </w:t>
        <w:br/>
        <w:t xml:space="preserve">your forehead I'll make you suck; you know, just for </w:t>
        <w:br/>
        <w:t xml:space="preserve">the *censored* of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Obviously we cannot interpret this as a positive meaning. </w:t>
        <w:br/>
        <w:t xml:space="preserve">A sampling of lyrics from Marilyn Manson include Who says </w:t>
        <w:br/>
        <w:t xml:space="preserve">date rape isn't fun, ... the housewife I will beat.., </w:t>
        <w:br/>
        <w:t xml:space="preserve">and I slit my teenage wrist, among others. Manson </w:t>
        <w:br/>
        <w:t xml:space="preserve">concerts are often grounds to bash religion and rip bibles </w:t>
        <w:br/>
        <w:t xml:space="preserve">while fan chant we hate love, we love hate. Other songs </w:t>
        <w:br/>
        <w:t xml:space="preserve">that have overtones of violence include slap-a-ho by </w:t>
        <w:br/>
        <w:t xml:space="preserve">Dove Shack and another song sung by death metal band </w:t>
        <w:br/>
        <w:t xml:space="preserve">Cannibal Corpse in which they make reference to </w:t>
        <w:br/>
        <w:t xml:space="preserve">masturbating with a dead womans head. Avid music lovers </w:t>
        <w:br/>
        <w:t xml:space="preserve">attest that they words sung in these songs are just words </w:t>
        <w:br/>
        <w:t xml:space="preserve">and or no different that poetry printed in literature </w:t>
        <w:br/>
        <w:t xml:space="preserve">books. No studies to date have concluded that listening </w:t>
        <w:br/>
        <w:t xml:space="preserve">to a song that speaks of death will make a teenager want </w:t>
        <w:br/>
        <w:t xml:space="preserve">to go out and kill. </w:t>
        <w:br/>
        <w:t xml:space="preserve">Do these kinds of lyrics breed todays children to be </w:t>
        <w:br/>
        <w:t xml:space="preserve">killers and to be sexually promiscuous? Yes, and no, </w:t>
        <w:br/>
        <w:t xml:space="preserve">depending on who you speak to. Listening to music does </w:t>
        <w:br/>
        <w:t xml:space="preserve">not drive people to kill, and no proof of such has been </w:t>
        <w:br/>
        <w:t xml:space="preserve">offered. In fact, one teacher speaks of a student who </w:t>
        <w:br/>
        <w:t xml:space="preserve">wore a Metallica shirt everyday to school and wrote lyrics </w:t>
        <w:br/>
        <w:t xml:space="preserve">with foul language, but was often seen sitting in the </w:t>
        <w:br/>
        <w:t xml:space="preserve">front row at Sunday mass with his mother in a nice suit. </w:t>
        <w:br/>
        <w:t xml:space="preserve">The same people who go out to see Black Sabbath and Motley </w:t>
        <w:br/>
        <w:t xml:space="preserve">Crue are the same people who handle world finance and </w:t>
        <w:br/>
        <w:t xml:space="preserve">international affairs, it is just their choice in music.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Studies that use music videos on the other hand show </w:t>
        <w:br/>
        <w:t xml:space="preserve">an increased tolerance in deviant behavior among both </w:t>
        <w:br/>
        <w:t xml:space="preserve">males and females. Music videos add reinforcement to what </w:t>
        <w:br/>
        <w:t xml:space="preserve">is being heard with the use of visuals. Now an extra </w:t>
        <w:br/>
        <w:t xml:space="preserve">sense is being used. Videos often exhibit sexual </w:t>
        <w:br/>
        <w:t xml:space="preserve">innuendo, acts of aggression, and gender stereotypes. </w:t>
        <w:br/>
        <w:t xml:space="preserve">Studies showed that men have a tolerable attitude as to </w:t>
        <w:br/>
        <w:t xml:space="preserve">what is violent and what is too far in sexual advances. </w:t>
        <w:br/>
        <w:t xml:space="preserve">Women have less of a tolerance. Studies have also found </w:t>
        <w:br/>
        <w:t xml:space="preserve">that heavy metal music and gansta rap influence mens </w:t>
        <w:br/>
        <w:t xml:space="preserve">attitudes towards women and that increased exposure to </w:t>
        <w:br/>
        <w:t xml:space="preserve">videos containing interpersonal violence against women </w:t>
        <w:br/>
        <w:t xml:space="preserve">tended to increase men's acceptance of rape myths such as </w:t>
        <w:br/>
        <w:t xml:space="preserve">she was dressing like she wanted it or she brought it </w:t>
        <w:br/>
        <w:t xml:space="preserve">on herself. In contrast, women's beliefs decreased and </w:t>
        <w:br/>
        <w:t xml:space="preserve">they felt that men were coming on too strong and being to </w:t>
        <w:br/>
        <w:t xml:space="preserve">aggressive. </w:t>
        <w:br/>
        <w:t xml:space="preserve">Another study conducted on college campuses in the </w:t>
        <w:br/>
        <w:t xml:space="preserve">northwestern United States involved men and women watching </w:t>
        <w:br/>
        <w:t xml:space="preserve">various music videos and then answering a set of questions </w:t>
        <w:br/>
        <w:t xml:space="preserve">afterwards. One video was The Way You Make Me Feel by </w:t>
        <w:br/>
        <w:t xml:space="preserve">Michael Jackson which depicts a man stalking a woman who </w:t>
        <w:br/>
        <w:t xml:space="preserve">then becomes infatuated in his game of pursuit. The other </w:t>
        <w:br/>
        <w:t xml:space="preserve">was The Stand by REM which only showed the band on-stage </w:t>
        <w:br/>
        <w:t xml:space="preserve">playing instruments. In questions answered after the </w:t>
        <w:br/>
        <w:t xml:space="preserve">videos men said it was necessary to pursue the woman to </w:t>
        <w:br/>
        <w:t xml:space="preserve">such an extent while women thought it was annoying and/or </w:t>
        <w:br/>
        <w:t xml:space="preserve">disturbing. Men scored higher on a attitudes for sexual </w:t>
        <w:br/>
        <w:t xml:space="preserve">overtones, while surprisingly women scored slightly higher </w:t>
        <w:br/>
        <w:t xml:space="preserve">on the acceptance of interpersonal violence. The studies </w:t>
        <w:br/>
        <w:t xml:space="preserve">did conclude that women who were often subjected to </w:t>
        <w:br/>
        <w:t xml:space="preserve">violent music videos were more accepting of violence than </w:t>
        <w:br/>
        <w:t xml:space="preserve">those who have not had constant viewing or listening to </w:t>
        <w:br/>
        <w:t xml:space="preserve">such lyrics and images. It also showed that men had a </w:t>
        <w:br/>
        <w:t xml:space="preserve">greater acceptance of sexual stereotyping and rape myths </w:t>
        <w:br/>
        <w:t xml:space="preserve">after being subjected to the videos. </w:t>
        <w:br/>
        <w:t xml:space="preserve">Many methods of behavior modification have been </w:t>
        <w:br/>
        <w:t xml:space="preserve">suggested in order to keep this music from causing harm or </w:t>
        <w:br/>
        <w:t xml:space="preserve">hurting anyone individuals. Many arguments can be made as </w:t>
        <w:br/>
        <w:t xml:space="preserve">to whether the music should be censored or if it is </w:t>
        <w:br/>
        <w:t xml:space="preserve">unconstitutional to do. The American Academy of </w:t>
        <w:br/>
        <w:t xml:space="preserve">Pediatrics recommends different types of behavior </w:t>
        <w:br/>
        <w:t xml:space="preserve">modification to combat the harmful effects of this music. </w:t>
        <w:br/>
        <w:t xml:space="preserve">One such idea is as simple as having parents be aware as </w:t>
        <w:br/>
        <w:t xml:space="preserve">to what their children are listening to, and to discuss </w:t>
        <w:br/>
        <w:t xml:space="preserve">anything they deem objectionable. This would be a </w:t>
        <w:br/>
        <w:t xml:space="preserve">positive way to relate emotions to the songs. Another </w:t>
        <w:br/>
        <w:t xml:space="preserve">idea proposed is labeling of content in compact discs. It </w:t>
        <w:br/>
        <w:t xml:space="preserve">would be labeled outside as to what the lyrics contained </w:t>
        <w:br/>
        <w:t xml:space="preserve">(i. e. language, sex, drugs). It has also been suggested </w:t>
        <w:br/>
        <w:t xml:space="preserve">that groups as well as individuals approach record </w:t>
        <w:br/>
        <w:t xml:space="preserve">companies, music studies, and artists and ask them to </w:t>
        <w:br/>
        <w:t xml:space="preserve">consider the ramifications of their music on their </w:t>
        <w:br/>
        <w:t xml:space="preserve">audience and market it accordingly and in a favorable </w:t>
        <w:br/>
        <w:t xml:space="preserve">manner. Ideas have been proposed to set up research </w:t>
        <w:br/>
        <w:t xml:space="preserve">studies to further investigate the effects of explicit </w:t>
        <w:br/>
        <w:t xml:space="preserve">music on the behavior of teenagers. One of the most </w:t>
        <w:br/>
        <w:t xml:space="preserve">effective ideas proposed is as simple as people accept </w:t>
        <w:br/>
        <w:t xml:space="preserve">that this music is an art form and a means of self- </w:t>
        <w:br/>
        <w:t xml:space="preserve">expression and emotional release and treat it as such. </w:t>
        <w:br/>
        <w:t xml:space="preserve">Just as with rock and roll and Elvis Presley people will </w:t>
        <w:br/>
        <w:t xml:space="preserve">always find something wrong with the music that others </w:t>
        <w:br/>
        <w:t xml:space="preserve">listen to.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https://assignbuster.com/psychology-and-music-violence/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Psychology and music violence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viol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Psychology and music violence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and music violence</dc:title>
  <dc:subject>Sociology;Violence</dc:subject>
  <dc:creator>AssignBuster</dc:creator>
  <cp:keywords/>
  <dc:description>Recently, in the 1990's references have often been made to link violent and deviant behavior to music and certain music genres.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Sociology;Violence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