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"https://assignbuster.com/developing-a-winning-career-in-the-field-of-management-resumecv-example/"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Developing a winning career in the field of management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Developing a Winning Career in the Field of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</w:t>
        <w:br/>
        <w:t xml:space="preserve">MSC in Finance and Management from Keele Management School, Keele University (September 2011 – September 2012) </w:t>
        <w:br/>
        <w:t xml:space="preserve">Masters Level Dissertation on India Fiscal Policy Sustainability </w:t>
        <w:br/>
        <w:t xml:space="preserve">Modules Studied </w:t>
        <w:br/>
        <w:t xml:space="preserve">Financial Markets, Financial Modelling, Applied Finance (use of software tools including STATA, MS Excel, etc.), Quantitative Methods in Finance, Entrepreneurship, Strategy &amp; Information Management (e. g. Porter’s Five Forces, SWOT), Marketing &amp; Operation Management, and Accounting &amp; Finance. </w:t>
        <w:br/>
        <w:t xml:space="preserve">Skills Developed </w:t>
        <w:br/>
        <w:t xml:space="preserve">Life in the university has been full of the learning experience and related activities. I obtained valuable teamwork and planning skills. Particularly in the course of writing my dissertation, I handled software applications in different financial areas. These include STATA, VBA, and Excel. In the course of developing research skills, I have conducted questionnaire-based surveys with the help of my team and have interviewed 20 students. </w:t>
        <w:br/>
        <w:t xml:space="preserve">One year Pre-Master Program on International Finance and Business from School of Finance, Renmin University of China (July 2010 – June 2011) </w:t>
        <w:br/>
        <w:t xml:space="preserve">Main Subjects Studied </w:t>
        <w:br/>
        <w:t xml:space="preserve">Business Research Methods, Corporate Finance, Micro-Economics, Macro-Economics, Accounting, Business and Management, Academic English and Study &amp; Writing Skills </w:t>
        <w:br/>
        <w:t xml:space="preserve">Skills Developed </w:t>
        <w:br/>
        <w:t xml:space="preserve">Understanding of the microeconomic and macroeconomic theories, corporate management, and knowledge of the basic theory and practice in stock company operations (through an internship in Dong Xing Stock Company) </w:t>
        <w:br/>
        <w:t xml:space="preserve">Major in International Accounting (Sino-US Cooperation) from Shanghai Maritime University (September 2007 – July 2010) </w:t>
        <w:br/>
        <w:t xml:space="preserve">Main Subjects Studied </w:t>
        <w:br/>
        <w:t xml:space="preserve">The modules studied were related to accounting, management sciences, and essential concepts of law and computer applications. </w:t>
        <w:br/>
        <w:t xml:space="preserve">Activities </w:t>
        <w:br/>
        <w:t xml:space="preserve">Graduation Field Work and Internship in Dong Xing Stock Company </w:t>
        <w:br/>
        <w:t xml:space="preserve">Skills Developed </w:t>
        <w:br/>
        <w:t xml:space="preserve">Negotiation skills, problem-solving skills, and communication skills </w:t>
        <w:br/>
        <w:t xml:space="preserve">Experience </w:t>
        <w:br/>
        <w:t xml:space="preserve">Financial Management at Dong Xing Stock Company (Summer and Winter Internships from 2008 through 2010) </w:t>
        <w:br/>
        <w:t xml:space="preserve">Objective </w:t>
        <w:br/>
        <w:t xml:space="preserve">I aimed to obtain a responsible position in financial management at the Sino-foreign joint venture. </w:t>
        <w:br/>
        <w:t xml:space="preserve">Responsibilities </w:t>
        <w:br/>
        <w:t xml:space="preserve">Responsibilities included planning, implementing and supervising financial policies; planning and implementing financial projects related to the city’s infrastructure; managing cash resources; meeting financial bodies; allotment audit; project budgeting; variance analysis &amp; credit approval; management of bank balances and long-term money management. </w:t>
        <w:br/>
        <w:t xml:space="preserve">Skills Developed </w:t>
        <w:br/>
        <w:t xml:space="preserve">Short term and mid-term planning </w:t>
        <w:br/>
        <w:t xml:space="preserve">Handling finances related to urban infrastructure development </w:t>
        <w:br/>
        <w:t xml:space="preserve">Budgeting and auditing </w:t>
        <w:br/>
        <w:t xml:space="preserve">Stock analysis </w:t>
        <w:br/>
        <w:t xml:space="preserve">Long-term money management </w:t>
        <w:br/>
        <w:t xml:space="preserve">Cash handling and accounting </w:t>
        <w:br/>
        <w:t xml:space="preserve">Negotiation skills and conference etiquette </w:t>
        <w:br/>
        <w:t xml:space="preserve">Contact Information: Dong Xing Stock Company, Beijing Haidian District Fuxing road No. 20. Principal office phone number: +86 10-88218656; Mobile number: +86 13601396903 </w:t>
        <w:br/>
        <w:t xml:space="preserve">Waitress at Shanghai Pizza Hut (December 2009 – May 2010) </w:t>
        <w:br/>
        <w:t xml:space="preserve">Responsibilities </w:t>
        <w:br/>
        <w:t xml:space="preserve">The part-time job provided me with practical exposure to customer handling, supply chain management and point of sale management in a hardcore fast food retailing environment. </w:t>
        <w:br/>
        <w:t xml:space="preserve">Skills Developed </w:t>
        <w:br/>
        <w:t xml:space="preserve">Customer relationship management </w:t>
        <w:br/>
        <w:t xml:space="preserve">Handling order supply and point of sale </w:t>
        <w:br/>
        <w:t xml:space="preserve">Handling customers in a retail environment </w:t>
        <w:br/>
        <w:t xml:space="preserve">Latin Teacher in the Ouyi Gym Club (August 2009 – May 2010) </w:t>
        <w:br/>
        <w:t xml:space="preserve">Responsibilities </w:t>
        <w:br/>
        <w:t xml:space="preserve">This was also a part-time engagement which provided me with valuable experience in teaching and training. I conducted and managed classes on a part-time basis that called for time management, scheduling, mentoring and monitoring skills. </w:t>
        <w:br/>
        <w:t xml:space="preserve">Skills Developed </w:t>
        <w:br/>
        <w:t xml:space="preserve">Communication skills </w:t>
        <w:br/>
        <w:t xml:space="preserve">Mentoring and time scheduling </w:t>
        <w:br/>
        <w:t xml:space="preserve">Maintaining physical fitness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https://assignbuster.com/developing-a-winning-career-in-the-field-of-management-resumecv-example/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Developing a winning career in the field...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Developing a winning career in the field of management - resume cv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winning career in the field of management - resume cv example</dc:title>
  <dc:subject>Business;Management</dc:subject>
  <dc:creator>AssignBuster</dc:creator>
  <cp:keywords/>
  <dc:description>Activities Graduation Field Work and Internship in Dong Xing Stock Company Skills Developed Negotiation skills, problem-solving skills, and communicat...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