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"https://assignbuster.com/good-personal-statement-on-description-of-your-research-interest/"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personal statement on description of your research interest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Personal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interest to research in entrepreneurship, start-ups, small business management and innovation has been fueled by a desire to emerge as one of the most competent entrepreneurship scholars of the dynamic business world. Accomplishing this task is a prerequisite for my dream. </w:t>
        <w:br/>
        <w:t xml:space="preserve">I am convinced beyond reasonable doubt that taking my research in Universität St. Gallen (HSG) School of Management under the supervision of Prof. Dr. Thierry Volery will be a significant boost to my success. </w:t>
        <w:br/>
        <w:t xml:space="preserve">Having successfully completed my MBA, I want to upgrade my entrepreneurship acumen by pursing a PhD. This zeal has been motivated by the need to have conduct research and develop models that would create visionary, tactful, skillful and proficient entrepreneurs in a competitive corporate world. Furthermore, the challenges that have been posed to the world economy by the Global Financial Crisis, GFC that began in 2008 have created a need to develop models in the field of entrepreneurship that will ensure the success of start-up and small businesses. </w:t>
        <w:br/>
        <w:t xml:space="preserve">Therefore, I am persuaded to research in business entrepreneurship to acquire vast knowledge on entrepreneurial skills at St. Gallen (HSG) School of Management. As a student, I have always wished to undertake my research in an institution that is equipped with the essential resources facilities and qualified personnel, all of which are a prerequisite for producing top notch entrepreneurs in a highly competitive business world. I am driven by self-determination and will work under minimum supervision yet delivering the best of my ability.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https://assignbuster.com/good-personal-statement-on-description-of-your-research-interest/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personal statement on description 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personal statement on description of your research interest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personal statement on description of your research interest</dc:title>
  <dc:subject>Business;Management</dc:subject>
  <dc:creator>AssignBuster</dc:creator>
  <cp:keywords/>
  <dc:description>My interest to research in entrepreneurship, start-ups, small business management and innovation has been fueled by a desire to emerge as one of the 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