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"https://assignbuster.com/management-assignment-essay-samples-2/"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Management assignment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Management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Local – in a single town or city National – multiple businesses in a country International – multiple businesses in multiple country’s regarding only to riding Global – multiple businesses in country’s and production B. List at least 3 different business sectors, with regards to the purpose of the company. Private – for profit only Public- for helping citizens Voluntary – non profit C. List at least 5 different types of company ownership. Sole trader Partnership Government Agency Private Limited Company Public Limited Company D. List at least 5 possible purposes/aims for a company.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deliver the best service To give the people the best price quality product To make good profits To become international To continue a family tradition E. List and describe at least three different styles how businesses can be organized. 1. By functional area: groups of people that are divided in different area’s such as accounting, marketing and manufacturing. 2. By product or service: it separates the company by products, activities , projects , or geography. This allows the company to have a particular focus on specific items in its business operations 3. Y customer type: you have different customer types you have retail businesses they sell their product to customers that’s a business customer organization. You also have business to business that’s in the whole ale that’s also a organization way. 3. Evidence A. For each of the two selected companies, create a table or listing (see next page for example) with the following information: Business type: The business type of this company, with a description. A clear explanation for your choice. Business sector: The business sector in which this company operates, with a description.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clear explanation for your choice. Type of ownership: The type of ownership of this company, with a description. A brief description how the liability for debts is arranged, for this type of ownership. Purposes/aims: At least 2 purposes/aims of this company. B. For each of the two selected companies, give the following information (see below for an example): Provide an organizational diagram of this company, including these functional areas. Describe the style of organizational structure of this company. Explain clearly why you choose that style of organizational structure.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List the 4 most important functional areas of this company. Describe the activities of these functional areas and how they relate to each other Kea Eunice Business types: (inch. An explanation of your choice) Global: they make the reduce in their own factors in different country’s Global: because they deliver their services in multiple country’s and they also have their headquarters in multiple country’s Business sector: Private: because they sell their products for a profit Voluntary: because they are a non profit organization they give their services for no money.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only collect money to give it to the people. Type of ownership: Liability for debts: private limited company: because its owned by a owner or group It’s a foundation because they give services and they want nothing in return. Business purposes/aims: (at least 2 aims) Make profit Grow Give a product or service Give education Organizational style: By area: because they have company’s all over the world By product or service: because they deliver a service Functional area 1: (inch. Activities and relation to other areas) Customer Service: they help people with complains and they have a relationship with the production to solve the problems if they are very common Purchasing: the products are bought here such as medicines they have a connection with research and development because they need to research for the best medicine in that country or for that disease or so Functional area 2: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Facilities: as a example the food shop it has a relation with marketing because the marketing group can give advertises of the nice food at kea Marketing: Make sure that people donate has a relation with finance Functional area 3: Marketing: Its for advertisement of the kea they have a connection with production because they need to know about witch products are new and they can advertise it Research &amp; Development: they research for the best medicines and make sure that the company grows they have a relation with purchasing because they need to give the best information so that they purchase the best medicines for example.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Functional area 4: Production: create the product they have a connection with customer service because they need to fix the problems Finance: make sure that all the finance is okay and that the money and services come in the country’s has a connection with marketing because they collect the money because of them Organizational diagram: (inch. The functional areas) (attach) 4. Conclusion Give a brief overview what has been discussed in this assignment, and what you have learned from it. We have discussed how two totally different organizations are controlled. I have learned which structures businesses have and what kind of types they have.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https://assignbuster.com/management-assignment-essay-samples-2/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Management assignment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nage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Management assignment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assignment</dc:title>
  <dc:subject>Business;Management</dc:subject>
  <dc:creator>AssignBuster</dc:creator>
  <cp:keywords/>
  <dc:description>Type of ownership: The type of ownership of this company, with a description.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