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"https://assignbuster.com/statement-of-purpose-career-in-business-management/"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Statement of purpose: career in business management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Having completed a three year course in business administration, my best interest lie in pursuing a postgraduate degree International Business Management. I think this is an ideal fit for me as the course emphasizes on economics, strategies, policies and business processes through innovation, creativity and entrepreneurship. I have always been interested in these areas of study and I’m confident that this will help me build my existing skills and help me pursue acareerin the business field. </w:t>
      </w:r>
    </w:p>
    <w:p>
      <w:pPr>
        <w:pStyle w:val="TextBody"/>
        <w:bidi w:val="0"/>
        <w:jc w:val="both"/>
        <w:rPr/>
      </w:pPr>
      <w:r>
        <w:rPr/>
        <w:t xml:space="preserve">I have always aspired for a career in business management. Just as I am proud of myacademicand co-curricular achievement. I was the head boy of my school and captain of the under 14, 17 and 19 football team during my school days. This helped me gainleadershipqualities, self-confidence, teamwork and eagerness to be the best. My initiative and strong desire to excel undoubtedly shows great academic promise. I tooksciencein my school and completed it with knowledge in physics, chemistry and computers. </w:t>
      </w:r>
    </w:p>
    <w:p>
      <w:pPr>
        <w:pStyle w:val="TextBody"/>
        <w:bidi w:val="0"/>
        <w:jc w:val="both"/>
        <w:rPr/>
      </w:pPr>
      <w:r>
        <w:rPr/>
        <w:t xml:space="preserve">I realized then my best interests lie in the field of business since myfamilyhas XXX and this has been our family business for years. So I wanted to broaden my perspective and improve my knowledge in business. Managerial economics, entrepreneurial development andenvironmentof business are a part of my undergraduate degree. In addition to my experience in the university, I further developed my skills as an intern XXX which is owned by my family.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 learned about core business, human resource, relationship between the people and the organization. This gave me an insight of the business market. I have chosen your university as it has one of the best management schools in the united kingdom and I found the course has all the modules I require. I believeit will help me gain practical experience and innovative ideas about the business world which I could imply in my future endeavours.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https://assignbuster.com/statement-of-purpose-career-in-business-management/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Statement of purpose: career in business...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Statement of purpose: career in business management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purpose: career in business management</dc:title>
  <dc:subject>Business;Management</dc:subject>
  <dc:creator>AssignBuster</dc:creator>
  <cp:keywords/>
  <dc:description>I have always been interested in these areas of study and I am confident that this will help me build my existing skills and help me pursue acareerin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