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"https://assignbuster.com/labor-productivity-calculation-analysis-for-spa-and-salon/"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Labor productivity calculation analysis for spa and salon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 Productivity calculation analysis for Spa and Salon White Canada) Labor productivity calculation analysis is an important aspect in business because it gives a perspective on the production capacity of the labor. There are different types for the calculation of labor productivity and the simple way is ‘ Output divided by input’ method. According to this method labor productivity is calculated by; </w:t>
        <w:br/>
        <w:t xml:space="preserve">Labor Productivity = Labor cost per day </w:t>
        <w:br/>
        <w:t xml:space="preserve">Production Units per day </w:t>
        <w:br/>
        <w:t xml:space="preserve">Labor cost per person – C $11. 86 /hr </w:t>
        <w:br/>
        <w:t xml:space="preserve">The working hours per day = 10 hrs </w:t>
        <w:br/>
        <w:t xml:space="preserve">Labor Cost Per Day = 118. 6 </w:t>
        <w:br/>
        <w:t xml:space="preserve">Production Units per day – 105 </w:t>
        <w:br/>
        <w:t xml:space="preserve">Labor Cost = 118. 6/105 = c$1. 129 </w:t>
        <w:br/>
        <w:t xml:space="preserve">Labor productivity per unit= $ 1. 129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https://assignbuster.com/labor-productivity-calculation-analysis-for-spa-and-salon/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Labor productivity calculation analysis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Labor productivity calculation analysis for spa and salon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productivity calculation analysis for spa and salon</dc:title>
  <dc:subject>Business;Management</dc:subject>
  <dc:creator>AssignBuster</dc:creator>
  <cp:keywords/>
  <dc:description>According to this method labor productivity is calculated by; Labor Productivity = Labor cost per day Production Units per day Labor cost per person 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