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MULTIPLE CHOICE </w:t>
      </w:r>
    </w:p>
    <w:p>
      <w:pPr>
        <w:pStyle w:val="TextBody"/>
        <w:bidi w:val="0"/>
        <w:spacing w:before="0" w:after="283"/>
        <w:jc w:val="start"/>
        <w:rPr/>
      </w:pPr>
      <w:r>
        <w:rPr/>
        <w:t xml:space="preserve">1. Which term below is defined as getting work done through others? </w:t>
      </w:r>
    </w:p>
    <w:p>
      <w:pPr>
        <w:pStyle w:val="TextBody"/>
        <w:numPr>
          <w:ilvl w:val="0"/>
          <w:numId w:val="1"/>
        </w:numPr>
        <w:tabs>
          <w:tab w:val="clear" w:pos="1134"/>
          <w:tab w:val="left" w:pos="709" w:leader="none"/>
        </w:tabs>
        <w:bidi w:val="0"/>
        <w:spacing w:before="0" w:after="0"/>
        <w:ind w:start="709" w:hanging="283"/>
        <w:jc w:val="start"/>
        <w:rPr/>
      </w:pPr>
      <w:r>
        <w:rPr/>
        <w:t xml:space="preserve">a. management </w:t>
      </w:r>
    </w:p>
    <w:p>
      <w:pPr>
        <w:pStyle w:val="TextBody"/>
        <w:numPr>
          <w:ilvl w:val="0"/>
          <w:numId w:val="1"/>
        </w:numPr>
        <w:tabs>
          <w:tab w:val="clear" w:pos="1134"/>
          <w:tab w:val="left" w:pos="709" w:leader="none"/>
        </w:tabs>
        <w:bidi w:val="0"/>
        <w:spacing w:before="0" w:after="0"/>
        <w:ind w:start="709" w:hanging="283"/>
        <w:jc w:val="start"/>
        <w:rPr/>
      </w:pPr>
      <w:r>
        <w:rPr/>
        <w:t xml:space="preserve">b. planning </w:t>
      </w:r>
    </w:p>
    <w:p>
      <w:pPr>
        <w:pStyle w:val="TextBody"/>
        <w:numPr>
          <w:ilvl w:val="0"/>
          <w:numId w:val="1"/>
        </w:numPr>
        <w:tabs>
          <w:tab w:val="clear" w:pos="1134"/>
          <w:tab w:val="left" w:pos="709" w:leader="none"/>
        </w:tabs>
        <w:bidi w:val="0"/>
        <w:spacing w:before="0" w:after="0"/>
        <w:ind w:start="709" w:hanging="283"/>
        <w:jc w:val="start"/>
        <w:rPr/>
      </w:pPr>
      <w:r>
        <w:rPr/>
        <w:t xml:space="preserve">c. organizing </w:t>
      </w:r>
    </w:p>
    <w:p>
      <w:pPr>
        <w:pStyle w:val="TextBody"/>
        <w:numPr>
          <w:ilvl w:val="0"/>
          <w:numId w:val="1"/>
        </w:numPr>
        <w:tabs>
          <w:tab w:val="clear" w:pos="1134"/>
          <w:tab w:val="left" w:pos="709" w:leader="none"/>
        </w:tabs>
        <w:bidi w:val="0"/>
        <w:ind w:start="709" w:hanging="283"/>
        <w:jc w:val="start"/>
        <w:rPr/>
      </w:pPr>
      <w:r>
        <w:rPr/>
        <w:t xml:space="preserve">d. strategizing </w:t>
      </w:r>
    </w:p>
    <w:p>
      <w:pPr>
        <w:pStyle w:val="TextBody"/>
        <w:bidi w:val="0"/>
        <w:jc w:val="start"/>
        <w:rPr/>
      </w:pPr>
      <w:r>
        <w:rPr/>
        <w:t xml:space="preserve">ANS: APTS: 1REF: p. 3OBJ: 1 MSC: Remember </w:t>
      </w:r>
    </w:p>
    <w:p>
      <w:pPr>
        <w:pStyle w:val="TextBody"/>
        <w:bidi w:val="0"/>
        <w:spacing w:before="0" w:after="283"/>
        <w:jc w:val="start"/>
        <w:rPr/>
      </w:pPr>
      <w:r>
        <w:rPr/>
        <w:t xml:space="preserve">2. Ruth was hired to be the second-in-command at Graham Mailing Services. She was told that her job was to deal with the employees to make sure they met customers’ mailing specifications. She has not been instructed on how to run machines or in any other technical area. Which of the following categories would best describe her position? </w:t>
      </w:r>
    </w:p>
    <w:p>
      <w:pPr>
        <w:pStyle w:val="TextBody"/>
        <w:numPr>
          <w:ilvl w:val="0"/>
          <w:numId w:val="2"/>
        </w:numPr>
        <w:tabs>
          <w:tab w:val="clear" w:pos="1134"/>
          <w:tab w:val="left" w:pos="709" w:leader="none"/>
        </w:tabs>
        <w:bidi w:val="0"/>
        <w:spacing w:before="0" w:after="0"/>
        <w:ind w:start="709" w:hanging="283"/>
        <w:jc w:val="start"/>
        <w:rPr/>
      </w:pPr>
      <w:r>
        <w:rPr/>
        <w:t xml:space="preserve">a. marketing </w:t>
      </w:r>
    </w:p>
    <w:p>
      <w:pPr>
        <w:pStyle w:val="TextBody"/>
        <w:numPr>
          <w:ilvl w:val="0"/>
          <w:numId w:val="2"/>
        </w:numPr>
        <w:tabs>
          <w:tab w:val="clear" w:pos="1134"/>
          <w:tab w:val="left" w:pos="709" w:leader="none"/>
        </w:tabs>
        <w:bidi w:val="0"/>
        <w:spacing w:before="0" w:after="0"/>
        <w:ind w:start="709" w:hanging="283"/>
        <w:jc w:val="start"/>
        <w:rPr/>
      </w:pPr>
      <w:r>
        <w:rPr/>
        <w:t xml:space="preserve">b. relationship control </w:t>
      </w:r>
    </w:p>
    <w:p>
      <w:pPr>
        <w:pStyle w:val="TextBody"/>
        <w:numPr>
          <w:ilvl w:val="0"/>
          <w:numId w:val="2"/>
        </w:numPr>
        <w:tabs>
          <w:tab w:val="clear" w:pos="1134"/>
          <w:tab w:val="left" w:pos="709" w:leader="none"/>
        </w:tabs>
        <w:bidi w:val="0"/>
        <w:spacing w:before="0" w:after="0"/>
        <w:ind w:start="709" w:hanging="283"/>
        <w:jc w:val="start"/>
        <w:rPr/>
      </w:pPr>
      <w:r>
        <w:rPr/>
        <w:t xml:space="preserve">c. management </w:t>
      </w:r>
    </w:p>
    <w:p>
      <w:pPr>
        <w:pStyle w:val="TextBody"/>
        <w:numPr>
          <w:ilvl w:val="0"/>
          <w:numId w:val="2"/>
        </w:numPr>
        <w:tabs>
          <w:tab w:val="clear" w:pos="1134"/>
          <w:tab w:val="left" w:pos="709" w:leader="none"/>
        </w:tabs>
        <w:bidi w:val="0"/>
        <w:ind w:start="709" w:hanging="283"/>
        <w:jc w:val="start"/>
        <w:rPr/>
      </w:pPr>
      <w:r>
        <w:rPr/>
        <w:t xml:space="preserve">d. strategizing </w:t>
      </w:r>
    </w:p>
    <w:p>
      <w:pPr>
        <w:pStyle w:val="TextBody"/>
        <w:bidi w:val="0"/>
        <w:jc w:val="start"/>
        <w:rPr/>
      </w:pPr>
      <w:r>
        <w:rPr/>
        <w:t xml:space="preserve">ANS: C Management is getting work done through others. PTS: 1REF: p. 3OBJ: 1MSC: Higher-Order </w:t>
      </w:r>
    </w:p>
    <w:p>
      <w:pPr>
        <w:pStyle w:val="TextBody"/>
        <w:bidi w:val="0"/>
        <w:spacing w:before="0" w:after="283"/>
        <w:jc w:val="start"/>
        <w:rPr/>
      </w:pPr>
      <w:r>
        <w:rPr/>
        <w:t xml:space="preserve">3. A manager strives to accomplish tasks that help fulfill organizational objectives. Which of the following is the manager trying to improve? </w:t>
      </w:r>
    </w:p>
    <w:p>
      <w:pPr>
        <w:pStyle w:val="TextBody"/>
        <w:numPr>
          <w:ilvl w:val="0"/>
          <w:numId w:val="3"/>
        </w:numPr>
        <w:tabs>
          <w:tab w:val="clear" w:pos="1134"/>
          <w:tab w:val="left" w:pos="709" w:leader="none"/>
        </w:tabs>
        <w:bidi w:val="0"/>
        <w:spacing w:before="0" w:after="0"/>
        <w:ind w:start="709" w:hanging="283"/>
        <w:jc w:val="start"/>
        <w:rPr/>
      </w:pPr>
      <w:r>
        <w:rPr/>
        <w:t xml:space="preserve">a. organizational efficiency </w:t>
      </w:r>
    </w:p>
    <w:p>
      <w:pPr>
        <w:pStyle w:val="TextBody"/>
        <w:numPr>
          <w:ilvl w:val="0"/>
          <w:numId w:val="3"/>
        </w:numPr>
        <w:tabs>
          <w:tab w:val="clear" w:pos="1134"/>
          <w:tab w:val="left" w:pos="709" w:leader="none"/>
        </w:tabs>
        <w:bidi w:val="0"/>
        <w:spacing w:before="0" w:after="0"/>
        <w:ind w:start="709" w:hanging="283"/>
        <w:jc w:val="start"/>
        <w:rPr/>
      </w:pPr>
      <w:r>
        <w:rPr/>
        <w:t xml:space="preserve">b. organizational effectiveness </w:t>
      </w:r>
    </w:p>
    <w:p>
      <w:pPr>
        <w:pStyle w:val="TextBody"/>
        <w:numPr>
          <w:ilvl w:val="0"/>
          <w:numId w:val="3"/>
        </w:numPr>
        <w:tabs>
          <w:tab w:val="clear" w:pos="1134"/>
          <w:tab w:val="left" w:pos="709" w:leader="none"/>
        </w:tabs>
        <w:bidi w:val="0"/>
        <w:spacing w:before="0" w:after="0"/>
        <w:ind w:start="709" w:hanging="283"/>
        <w:jc w:val="start"/>
        <w:rPr/>
      </w:pPr>
      <w:r>
        <w:rPr/>
        <w:t xml:space="preserve">c. organizational functionality </w:t>
      </w:r>
    </w:p>
    <w:p>
      <w:pPr>
        <w:pStyle w:val="TextBody"/>
        <w:numPr>
          <w:ilvl w:val="0"/>
          <w:numId w:val="3"/>
        </w:numPr>
        <w:tabs>
          <w:tab w:val="clear" w:pos="1134"/>
          <w:tab w:val="left" w:pos="709" w:leader="none"/>
        </w:tabs>
        <w:bidi w:val="0"/>
        <w:ind w:start="709" w:hanging="283"/>
        <w:jc w:val="start"/>
        <w:rPr/>
      </w:pPr>
      <w:r>
        <w:rPr/>
        <w:t xml:space="preserve">d. organizational productivity </w:t>
      </w:r>
    </w:p>
    <w:p>
      <w:pPr>
        <w:pStyle w:val="TextBody"/>
        <w:bidi w:val="0"/>
        <w:jc w:val="start"/>
        <w:rPr/>
      </w:pPr>
      <w:r>
        <w:rPr/>
        <w:t xml:space="preserve">ANS: BPTS: 1REF: p. 4OBJ: 2 MSC: Remember </w:t>
      </w:r>
    </w:p>
    <w:p>
      <w:pPr>
        <w:pStyle w:val="TextBody"/>
        <w:bidi w:val="0"/>
        <w:spacing w:before="0" w:after="283"/>
        <w:jc w:val="start"/>
        <w:rPr/>
      </w:pPr>
      <w:r>
        <w:rPr/>
        <w:t xml:space="preserve">4. One reason for the slow response to help the victims of Hurricane Katrina was an antiquated FEMA system that was bogged down in bureaucratic red tape. In other words, assistance failed to arrive in timely fashion because of which of the following? </w:t>
      </w:r>
    </w:p>
    <w:p>
      <w:pPr>
        <w:pStyle w:val="TextBody"/>
        <w:numPr>
          <w:ilvl w:val="0"/>
          <w:numId w:val="4"/>
        </w:numPr>
        <w:tabs>
          <w:tab w:val="clear" w:pos="1134"/>
          <w:tab w:val="left" w:pos="709" w:leader="none"/>
        </w:tabs>
        <w:bidi w:val="0"/>
        <w:spacing w:before="0" w:after="0"/>
        <w:ind w:start="709" w:hanging="283"/>
        <w:jc w:val="start"/>
        <w:rPr/>
      </w:pPr>
      <w:r>
        <w:rPr/>
        <w:t xml:space="preserve">a. widespread apathy </w:t>
      </w:r>
    </w:p>
    <w:p>
      <w:pPr>
        <w:pStyle w:val="TextBody"/>
        <w:numPr>
          <w:ilvl w:val="0"/>
          <w:numId w:val="4"/>
        </w:numPr>
        <w:tabs>
          <w:tab w:val="clear" w:pos="1134"/>
          <w:tab w:val="left" w:pos="709" w:leader="none"/>
        </w:tabs>
        <w:bidi w:val="0"/>
        <w:spacing w:before="0" w:after="0"/>
        <w:ind w:start="709" w:hanging="283"/>
        <w:jc w:val="start"/>
        <w:rPr/>
      </w:pPr>
      <w:r>
        <w:rPr/>
        <w:t xml:space="preserve">b. inefficient systems </w:t>
      </w:r>
    </w:p>
    <w:p>
      <w:pPr>
        <w:pStyle w:val="TextBody"/>
        <w:numPr>
          <w:ilvl w:val="0"/>
          <w:numId w:val="4"/>
        </w:numPr>
        <w:tabs>
          <w:tab w:val="clear" w:pos="1134"/>
          <w:tab w:val="left" w:pos="709" w:leader="none"/>
        </w:tabs>
        <w:bidi w:val="0"/>
        <w:spacing w:before="0" w:after="0"/>
        <w:ind w:start="709" w:hanging="283"/>
        <w:jc w:val="start"/>
        <w:rPr/>
      </w:pPr>
      <w:r>
        <w:rPr/>
        <w:t xml:space="preserve">c. a lack of instrumentality </w:t>
      </w:r>
    </w:p>
    <w:p>
      <w:pPr>
        <w:pStyle w:val="TextBody"/>
        <w:numPr>
          <w:ilvl w:val="0"/>
          <w:numId w:val="4"/>
        </w:numPr>
        <w:tabs>
          <w:tab w:val="clear" w:pos="1134"/>
          <w:tab w:val="left" w:pos="709" w:leader="none"/>
        </w:tabs>
        <w:bidi w:val="0"/>
        <w:ind w:start="709" w:hanging="283"/>
        <w:jc w:val="start"/>
        <w:rPr/>
      </w:pPr>
      <w:r>
        <w:rPr/>
        <w:t xml:space="preserve">d. poorcommunication </w:t>
      </w:r>
    </w:p>
    <w:p>
      <w:pPr>
        <w:pStyle w:val="TextBody"/>
        <w:bidi w:val="0"/>
        <w:jc w:val="start"/>
        <w:rPr/>
      </w:pPr>
      <w:r>
        <w:rPr/>
        <w:t xml:space="preserve">ANS: B Efficiency means getting work done with a minimum of effort, expense, or waste. PTS: 1REF: p. 4OBJ: 2MSC: Higher-Order </w:t>
      </w:r>
    </w:p>
    <w:p>
      <w:pPr>
        <w:pStyle w:val="TextBody"/>
        <w:bidi w:val="0"/>
        <w:spacing w:before="0" w:after="283"/>
        <w:jc w:val="start"/>
        <w:rPr/>
      </w:pPr>
      <w:r>
        <w:rPr/>
        <w:t xml:space="preserve">5. Which word is best defined as the accomplishment of tasks that help fulfill organizational objectives? </w:t>
      </w:r>
    </w:p>
    <w:p>
      <w:pPr>
        <w:pStyle w:val="TextBody"/>
        <w:numPr>
          <w:ilvl w:val="0"/>
          <w:numId w:val="5"/>
        </w:numPr>
        <w:tabs>
          <w:tab w:val="clear" w:pos="1134"/>
          <w:tab w:val="left" w:pos="709" w:leader="none"/>
        </w:tabs>
        <w:bidi w:val="0"/>
        <w:spacing w:before="0" w:after="0"/>
        <w:ind w:start="709" w:hanging="283"/>
        <w:jc w:val="start"/>
        <w:rPr/>
      </w:pPr>
      <w:r>
        <w:rPr/>
        <w:t xml:space="preserve">a. optimizing </w:t>
      </w:r>
    </w:p>
    <w:p>
      <w:pPr>
        <w:pStyle w:val="TextBody"/>
        <w:numPr>
          <w:ilvl w:val="0"/>
          <w:numId w:val="5"/>
        </w:numPr>
        <w:tabs>
          <w:tab w:val="clear" w:pos="1134"/>
          <w:tab w:val="left" w:pos="709" w:leader="none"/>
        </w:tabs>
        <w:bidi w:val="0"/>
        <w:spacing w:before="0" w:after="0"/>
        <w:ind w:start="709" w:hanging="283"/>
        <w:jc w:val="start"/>
        <w:rPr/>
      </w:pPr>
      <w:r>
        <w:rPr/>
        <w:t xml:space="preserve">b. satisficing </w:t>
      </w:r>
    </w:p>
    <w:p>
      <w:pPr>
        <w:pStyle w:val="TextBody"/>
        <w:numPr>
          <w:ilvl w:val="0"/>
          <w:numId w:val="5"/>
        </w:numPr>
        <w:tabs>
          <w:tab w:val="clear" w:pos="1134"/>
          <w:tab w:val="left" w:pos="709" w:leader="none"/>
        </w:tabs>
        <w:bidi w:val="0"/>
        <w:spacing w:before="0" w:after="0"/>
        <w:ind w:start="709" w:hanging="283"/>
        <w:jc w:val="start"/>
        <w:rPr/>
      </w:pPr>
      <w:r>
        <w:rPr/>
        <w:t xml:space="preserve">c. efficiency </w:t>
      </w:r>
    </w:p>
    <w:p>
      <w:pPr>
        <w:pStyle w:val="TextBody"/>
        <w:numPr>
          <w:ilvl w:val="0"/>
          <w:numId w:val="5"/>
        </w:numPr>
        <w:tabs>
          <w:tab w:val="clear" w:pos="1134"/>
          <w:tab w:val="left" w:pos="709" w:leader="none"/>
        </w:tabs>
        <w:bidi w:val="0"/>
        <w:ind w:start="709" w:hanging="283"/>
        <w:jc w:val="start"/>
        <w:rPr/>
      </w:pPr>
      <w:r>
        <w:rPr/>
        <w:t xml:space="preserve">d. effectiveness </w:t>
      </w:r>
    </w:p>
    <w:p>
      <w:pPr>
        <w:pStyle w:val="TextBody"/>
        <w:numPr>
          <w:ilvl w:val="0"/>
          <w:numId w:val="0"/>
        </w:numPr>
        <w:bidi w:val="0"/>
        <w:ind w:hanging="0"/>
        <w:jc w:val="start"/>
        <w:rPr/>
      </w:pPr>
      <w:r>
        <w:rPr/>
        <w:t xml:space="preserve">ANS: DPTS: 1REF: p. 4OBJ: 2 MSC: Remember </w:t>
      </w:r>
    </w:p>
    <w:p>
      <w:pPr>
        <w:pStyle w:val="TextBody"/>
        <w:bidi w:val="0"/>
        <w:jc w:val="start"/>
        <w:rPr/>
      </w:pPr>
      <w:r>
        <w:rPr/>
        <w:t xml:space="preserve">6. To achieve its goal of increased market share, a coffee and donut shop launched a program in London, Ontario, that awards grade-school students a free donut for every “ A” on their report cards. Which of the following management functions was used to create this program? </w:t>
      </w:r>
    </w:p>
    <w:p>
      <w:pPr>
        <w:pStyle w:val="TextBody"/>
        <w:numPr>
          <w:ilvl w:val="0"/>
          <w:numId w:val="6"/>
        </w:numPr>
        <w:tabs>
          <w:tab w:val="clear" w:pos="1134"/>
          <w:tab w:val="left" w:pos="709" w:leader="none"/>
        </w:tabs>
        <w:bidi w:val="0"/>
        <w:spacing w:before="0" w:after="0"/>
        <w:ind w:start="709" w:hanging="283"/>
        <w:jc w:val="start"/>
        <w:rPr/>
      </w:pPr>
      <w:r>
        <w:rPr/>
        <w:t xml:space="preserve">a. controlling </w:t>
      </w:r>
    </w:p>
    <w:p>
      <w:pPr>
        <w:pStyle w:val="TextBody"/>
        <w:numPr>
          <w:ilvl w:val="0"/>
          <w:numId w:val="6"/>
        </w:numPr>
        <w:tabs>
          <w:tab w:val="clear" w:pos="1134"/>
          <w:tab w:val="left" w:pos="709" w:leader="none"/>
        </w:tabs>
        <w:bidi w:val="0"/>
        <w:spacing w:before="0" w:after="0"/>
        <w:ind w:start="709" w:hanging="283"/>
        <w:jc w:val="start"/>
        <w:rPr/>
      </w:pPr>
      <w:r>
        <w:rPr/>
        <w:t xml:space="preserve">b. leading </w:t>
      </w:r>
    </w:p>
    <w:p>
      <w:pPr>
        <w:pStyle w:val="TextBody"/>
        <w:numPr>
          <w:ilvl w:val="0"/>
          <w:numId w:val="6"/>
        </w:numPr>
        <w:tabs>
          <w:tab w:val="clear" w:pos="1134"/>
          <w:tab w:val="left" w:pos="709" w:leader="none"/>
        </w:tabs>
        <w:bidi w:val="0"/>
        <w:spacing w:before="0" w:after="0"/>
        <w:ind w:start="709" w:hanging="283"/>
        <w:jc w:val="start"/>
        <w:rPr/>
      </w:pPr>
      <w:r>
        <w:rPr/>
        <w:t xml:space="preserve">c. planning </w:t>
      </w:r>
    </w:p>
    <w:p>
      <w:pPr>
        <w:pStyle w:val="TextBody"/>
        <w:numPr>
          <w:ilvl w:val="0"/>
          <w:numId w:val="6"/>
        </w:numPr>
        <w:tabs>
          <w:tab w:val="clear" w:pos="1134"/>
          <w:tab w:val="left" w:pos="709" w:leader="none"/>
        </w:tabs>
        <w:bidi w:val="0"/>
        <w:ind w:start="709" w:hanging="283"/>
        <w:jc w:val="start"/>
        <w:rPr/>
      </w:pPr>
      <w:r>
        <w:rPr/>
        <w:t xml:space="preserve">d. organizing </w:t>
      </w:r>
    </w:p>
    <w:p>
      <w:pPr>
        <w:pStyle w:val="TextBody"/>
        <w:numPr>
          <w:ilvl w:val="0"/>
          <w:numId w:val="0"/>
        </w:numPr>
        <w:bidi w:val="0"/>
        <w:ind w:hanging="0"/>
        <w:jc w:val="start"/>
        <w:rPr/>
      </w:pPr>
      <w:r>
        <w:rPr/>
        <w:t xml:space="preserve">ANS: C Planning is determining the means to achieve an organizational goal. PTS: 1REF: p. 4OBJ: 2MSC: Remember </w:t>
      </w:r>
    </w:p>
    <w:p>
      <w:pPr>
        <w:pStyle w:val="TextBody"/>
        <w:bidi w:val="0"/>
        <w:jc w:val="start"/>
        <w:rPr/>
      </w:pPr>
      <w:r>
        <w:rPr/>
        <w:t xml:space="preserve">7. Nestle was unsuccessful in early attempts to sell its chocolate in Indi </w:t>
        <w:br/>
        <w:t xml:space="preserve">a. It discovered its chocolate bars were not suitable for the Indian markets because the candy became messy from sitting in direct sunlight without benefit of air conditioning. </w:t>
      </w:r>
    </w:p>
    <w:p>
      <w:pPr>
        <w:pStyle w:val="TextBody"/>
        <w:bidi w:val="0"/>
        <w:spacing w:before="0" w:after="283"/>
        <w:jc w:val="start"/>
        <w:rPr/>
      </w:pPr>
      <w:r>
        <w:rPr/>
        <w:t xml:space="preserve">Nestle adopted an innovative strategy and developed Chocostick, a liquid chocolate, now very popular. Which management function did Nestle use to solve its problem? </w:t>
      </w:r>
    </w:p>
    <w:p>
      <w:pPr>
        <w:pStyle w:val="TextBody"/>
        <w:numPr>
          <w:ilvl w:val="0"/>
          <w:numId w:val="7"/>
        </w:numPr>
        <w:tabs>
          <w:tab w:val="clear" w:pos="1134"/>
          <w:tab w:val="left" w:pos="709" w:leader="none"/>
        </w:tabs>
        <w:bidi w:val="0"/>
        <w:spacing w:before="0" w:after="0"/>
        <w:ind w:start="709" w:hanging="283"/>
        <w:jc w:val="start"/>
        <w:rPr/>
      </w:pPr>
      <w:r>
        <w:rPr/>
        <w:t xml:space="preserve">a. planning </w:t>
      </w:r>
    </w:p>
    <w:p>
      <w:pPr>
        <w:pStyle w:val="TextBody"/>
        <w:numPr>
          <w:ilvl w:val="0"/>
          <w:numId w:val="7"/>
        </w:numPr>
        <w:tabs>
          <w:tab w:val="clear" w:pos="1134"/>
          <w:tab w:val="left" w:pos="709" w:leader="none"/>
        </w:tabs>
        <w:bidi w:val="0"/>
        <w:spacing w:before="0" w:after="0"/>
        <w:ind w:start="709" w:hanging="283"/>
        <w:jc w:val="start"/>
        <w:rPr/>
      </w:pPr>
      <w:r>
        <w:rPr/>
        <w:t xml:space="preserve">b. meeting the competition </w:t>
      </w:r>
    </w:p>
    <w:p>
      <w:pPr>
        <w:pStyle w:val="TextBody"/>
        <w:numPr>
          <w:ilvl w:val="0"/>
          <w:numId w:val="7"/>
        </w:numPr>
        <w:tabs>
          <w:tab w:val="clear" w:pos="1134"/>
          <w:tab w:val="left" w:pos="709" w:leader="none"/>
        </w:tabs>
        <w:bidi w:val="0"/>
        <w:spacing w:before="0" w:after="0"/>
        <w:ind w:start="709" w:hanging="283"/>
        <w:jc w:val="start"/>
        <w:rPr/>
      </w:pPr>
      <w:r>
        <w:rPr/>
        <w:t xml:space="preserve">c. organizing people, processes, and projects </w:t>
      </w:r>
    </w:p>
    <w:p>
      <w:pPr>
        <w:pStyle w:val="TextBody"/>
        <w:numPr>
          <w:ilvl w:val="0"/>
          <w:numId w:val="7"/>
        </w:numPr>
        <w:tabs>
          <w:tab w:val="clear" w:pos="1134"/>
          <w:tab w:val="left" w:pos="709" w:leader="none"/>
        </w:tabs>
        <w:bidi w:val="0"/>
        <w:ind w:start="709" w:hanging="283"/>
        <w:jc w:val="start"/>
        <w:rPr/>
      </w:pPr>
      <w:r>
        <w:rPr/>
        <w:t xml:space="preserve">d. leading </w:t>
      </w:r>
    </w:p>
    <w:p>
      <w:pPr>
        <w:pStyle w:val="TextBody"/>
        <w:numPr>
          <w:ilvl w:val="0"/>
          <w:numId w:val="0"/>
        </w:numPr>
        <w:bidi w:val="0"/>
        <w:ind w:hanging="0"/>
        <w:jc w:val="start"/>
        <w:rPr/>
      </w:pPr>
      <w:r>
        <w:rPr/>
        <w:t xml:space="preserve">ANS: APTS: 1REF: p. 4OBJ: 2 MSC: Higher-Order </w:t>
      </w:r>
    </w:p>
    <w:p>
      <w:pPr>
        <w:pStyle w:val="TextBody"/>
        <w:bidi w:val="0"/>
        <w:jc w:val="start"/>
        <w:rPr/>
      </w:pPr>
      <w:r>
        <w:rPr/>
        <w:t xml:space="preserve">8. When a manager is determining organizationalgoalsand the means for achieving them, which of the following management functions is being engaged? </w:t>
      </w:r>
    </w:p>
    <w:p>
      <w:pPr>
        <w:pStyle w:val="TextBody"/>
        <w:numPr>
          <w:ilvl w:val="0"/>
          <w:numId w:val="8"/>
        </w:numPr>
        <w:tabs>
          <w:tab w:val="clear" w:pos="1134"/>
          <w:tab w:val="left" w:pos="709" w:leader="none"/>
        </w:tabs>
        <w:bidi w:val="0"/>
        <w:spacing w:before="0" w:after="0"/>
        <w:ind w:start="709" w:hanging="283"/>
        <w:jc w:val="start"/>
        <w:rPr/>
      </w:pPr>
      <w:r>
        <w:rPr/>
        <w:t xml:space="preserve">a. planning </w:t>
      </w:r>
    </w:p>
    <w:p>
      <w:pPr>
        <w:pStyle w:val="TextBody"/>
        <w:numPr>
          <w:ilvl w:val="0"/>
          <w:numId w:val="8"/>
        </w:numPr>
        <w:tabs>
          <w:tab w:val="clear" w:pos="1134"/>
          <w:tab w:val="left" w:pos="709" w:leader="none"/>
        </w:tabs>
        <w:bidi w:val="0"/>
        <w:spacing w:before="0" w:after="0"/>
        <w:ind w:start="709" w:hanging="283"/>
        <w:jc w:val="start"/>
        <w:rPr/>
      </w:pPr>
      <w:r>
        <w:rPr/>
        <w:t xml:space="preserve">b. organizing </w:t>
      </w:r>
    </w:p>
    <w:p>
      <w:pPr>
        <w:pStyle w:val="TextBody"/>
        <w:numPr>
          <w:ilvl w:val="0"/>
          <w:numId w:val="8"/>
        </w:numPr>
        <w:tabs>
          <w:tab w:val="clear" w:pos="1134"/>
          <w:tab w:val="left" w:pos="709" w:leader="none"/>
        </w:tabs>
        <w:bidi w:val="0"/>
        <w:spacing w:before="0" w:after="0"/>
        <w:ind w:start="709" w:hanging="283"/>
        <w:jc w:val="start"/>
        <w:rPr/>
      </w:pPr>
      <w:r>
        <w:rPr/>
        <w:t xml:space="preserve">c. leading </w:t>
      </w:r>
    </w:p>
    <w:p>
      <w:pPr>
        <w:pStyle w:val="TextBody"/>
        <w:numPr>
          <w:ilvl w:val="0"/>
          <w:numId w:val="8"/>
        </w:numPr>
        <w:tabs>
          <w:tab w:val="clear" w:pos="1134"/>
          <w:tab w:val="left" w:pos="709" w:leader="none"/>
        </w:tabs>
        <w:bidi w:val="0"/>
        <w:ind w:start="709" w:hanging="283"/>
        <w:jc w:val="start"/>
        <w:rPr/>
      </w:pPr>
      <w:r>
        <w:rPr/>
        <w:t xml:space="preserve">d. controlling </w:t>
      </w:r>
    </w:p>
    <w:p>
      <w:pPr>
        <w:pStyle w:val="TextBody"/>
        <w:numPr>
          <w:ilvl w:val="0"/>
          <w:numId w:val="0"/>
        </w:numPr>
        <w:bidi w:val="0"/>
        <w:ind w:hanging="0"/>
        <w:jc w:val="start"/>
        <w:rPr/>
      </w:pPr>
      <w:r>
        <w:rPr/>
        <w:t xml:space="preserve">ANS: APTS: 1REF: p. 4OBJ: 2 MSC: Remember </w:t>
      </w:r>
    </w:p>
    <w:p>
      <w:pPr>
        <w:pStyle w:val="TextBody"/>
        <w:bidi w:val="0"/>
        <w:jc w:val="start"/>
        <w:rPr/>
      </w:pPr>
      <w:r>
        <w:rPr/>
        <w:t xml:space="preserve">9. XYZ Bakeries’ 2009 objectives were to increase its revenues by at least 5 percent and reduce its net losses by at least 80 percent. </w:t>
      </w:r>
    </w:p>
    <w:p>
      <w:pPr>
        <w:pStyle w:val="TextBody"/>
        <w:bidi w:val="0"/>
        <w:spacing w:before="0" w:after="283"/>
        <w:jc w:val="start"/>
        <w:rPr/>
      </w:pPr>
      <w:r>
        <w:rPr/>
        <w:t xml:space="preserve">According to your textbook, which of the following management functions would be instrumental in setting and meeting these goals? </w:t>
      </w:r>
    </w:p>
    <w:p>
      <w:pPr>
        <w:pStyle w:val="TextBody"/>
        <w:numPr>
          <w:ilvl w:val="0"/>
          <w:numId w:val="9"/>
        </w:numPr>
        <w:tabs>
          <w:tab w:val="clear" w:pos="1134"/>
          <w:tab w:val="left" w:pos="709" w:leader="none"/>
        </w:tabs>
        <w:bidi w:val="0"/>
        <w:spacing w:before="0" w:after="0"/>
        <w:ind w:start="709" w:hanging="283"/>
        <w:jc w:val="start"/>
        <w:rPr/>
      </w:pPr>
      <w:r>
        <w:rPr/>
        <w:t xml:space="preserve">a. planning </w:t>
      </w:r>
    </w:p>
    <w:p>
      <w:pPr>
        <w:pStyle w:val="TextBody"/>
        <w:numPr>
          <w:ilvl w:val="0"/>
          <w:numId w:val="9"/>
        </w:numPr>
        <w:tabs>
          <w:tab w:val="clear" w:pos="1134"/>
          <w:tab w:val="left" w:pos="709" w:leader="none"/>
        </w:tabs>
        <w:bidi w:val="0"/>
        <w:spacing w:before="0" w:after="0"/>
        <w:ind w:start="709" w:hanging="283"/>
        <w:jc w:val="start"/>
        <w:rPr/>
      </w:pPr>
      <w:r>
        <w:rPr/>
        <w:t xml:space="preserve">b. organizing </w:t>
      </w:r>
    </w:p>
    <w:p>
      <w:pPr>
        <w:pStyle w:val="TextBody"/>
        <w:numPr>
          <w:ilvl w:val="0"/>
          <w:numId w:val="9"/>
        </w:numPr>
        <w:tabs>
          <w:tab w:val="clear" w:pos="1134"/>
          <w:tab w:val="left" w:pos="709" w:leader="none"/>
        </w:tabs>
        <w:bidi w:val="0"/>
        <w:spacing w:before="0" w:after="0"/>
        <w:ind w:start="709" w:hanging="283"/>
        <w:jc w:val="start"/>
        <w:rPr/>
      </w:pPr>
      <w:r>
        <w:rPr/>
        <w:t xml:space="preserve">c. controlling </w:t>
      </w:r>
    </w:p>
    <w:p>
      <w:pPr>
        <w:pStyle w:val="TextBody"/>
        <w:numPr>
          <w:ilvl w:val="0"/>
          <w:numId w:val="9"/>
        </w:numPr>
        <w:tabs>
          <w:tab w:val="clear" w:pos="1134"/>
          <w:tab w:val="left" w:pos="709" w:leader="none"/>
        </w:tabs>
        <w:bidi w:val="0"/>
        <w:ind w:start="709" w:hanging="283"/>
        <w:jc w:val="start"/>
        <w:rPr/>
      </w:pPr>
      <w:r>
        <w:rPr/>
        <w:t xml:space="preserve">d. leading </w:t>
      </w:r>
    </w:p>
    <w:p>
      <w:pPr>
        <w:pStyle w:val="TextBody"/>
        <w:numPr>
          <w:ilvl w:val="0"/>
          <w:numId w:val="0"/>
        </w:numPr>
        <w:bidi w:val="0"/>
        <w:ind w:hanging="0"/>
        <w:jc w:val="start"/>
        <w:rPr/>
      </w:pPr>
      <w:r>
        <w:rPr/>
        <w:t xml:space="preserve">ANS: A Planning is determining organizational objectives and a means for achieving them. PTS: 1REF: p. 4OBJ: 2MSC: Remember </w:t>
      </w:r>
    </w:p>
    <w:p>
      <w:pPr>
        <w:pStyle w:val="TextBody"/>
        <w:bidi w:val="0"/>
        <w:jc w:val="start"/>
        <w:rPr/>
      </w:pPr>
      <w:r>
        <w:rPr/>
        <w:t xml:space="preserve">10. A manager is monitoring progress toward goal achievement and taking corrective action when neede </w:t>
        <w:br/>
        <w:t xml:space="preserve">d. Which of the following management functions is being engaged? </w:t>
      </w:r>
    </w:p>
    <w:p>
      <w:pPr>
        <w:pStyle w:val="TextBody"/>
        <w:numPr>
          <w:ilvl w:val="0"/>
          <w:numId w:val="10"/>
        </w:numPr>
        <w:tabs>
          <w:tab w:val="clear" w:pos="1134"/>
          <w:tab w:val="left" w:pos="709" w:leader="none"/>
        </w:tabs>
        <w:bidi w:val="0"/>
        <w:spacing w:before="0" w:after="0"/>
        <w:ind w:start="709" w:hanging="283"/>
        <w:jc w:val="start"/>
        <w:rPr/>
      </w:pPr>
      <w:r>
        <w:rPr/>
        <w:t xml:space="preserve">a. planning </w:t>
      </w:r>
    </w:p>
    <w:p>
      <w:pPr>
        <w:pStyle w:val="TextBody"/>
        <w:numPr>
          <w:ilvl w:val="0"/>
          <w:numId w:val="10"/>
        </w:numPr>
        <w:tabs>
          <w:tab w:val="clear" w:pos="1134"/>
          <w:tab w:val="left" w:pos="709" w:leader="none"/>
        </w:tabs>
        <w:bidi w:val="0"/>
        <w:spacing w:before="0" w:after="0"/>
        <w:ind w:start="709" w:hanging="283"/>
        <w:jc w:val="start"/>
        <w:rPr/>
      </w:pPr>
      <w:r>
        <w:rPr/>
        <w:t xml:space="preserve">b. organizing </w:t>
      </w:r>
    </w:p>
    <w:p>
      <w:pPr>
        <w:pStyle w:val="TextBody"/>
        <w:numPr>
          <w:ilvl w:val="0"/>
          <w:numId w:val="10"/>
        </w:numPr>
        <w:tabs>
          <w:tab w:val="clear" w:pos="1134"/>
          <w:tab w:val="left" w:pos="709" w:leader="none"/>
        </w:tabs>
        <w:bidi w:val="0"/>
        <w:spacing w:before="0" w:after="0"/>
        <w:ind w:start="709" w:hanging="283"/>
        <w:jc w:val="start"/>
        <w:rPr/>
      </w:pPr>
      <w:r>
        <w:rPr/>
        <w:t xml:space="preserve">c. leading </w:t>
      </w:r>
    </w:p>
    <w:p>
      <w:pPr>
        <w:pStyle w:val="TextBody"/>
        <w:numPr>
          <w:ilvl w:val="0"/>
          <w:numId w:val="10"/>
        </w:numPr>
        <w:tabs>
          <w:tab w:val="clear" w:pos="1134"/>
          <w:tab w:val="left" w:pos="709" w:leader="none"/>
        </w:tabs>
        <w:bidi w:val="0"/>
        <w:ind w:start="709" w:hanging="283"/>
        <w:jc w:val="start"/>
        <w:rPr/>
      </w:pPr>
      <w:r>
        <w:rPr/>
        <w:t xml:space="preserve">d. controlling </w:t>
      </w:r>
    </w:p>
    <w:p>
      <w:pPr>
        <w:pStyle w:val="TextBody"/>
        <w:bidi w:val="0"/>
        <w:jc w:val="start"/>
        <w:rPr/>
      </w:pPr>
      <w:r>
        <w:rPr/>
        <w:t xml:space="preserve">ANS: DPTS: 1REF: p. 6OBJ: 2 MSC: Remember </w:t>
      </w:r>
    </w:p>
    <w:p>
      <w:pPr>
        <w:pStyle w:val="TextBody"/>
        <w:bidi w:val="0"/>
        <w:spacing w:before="0" w:after="283"/>
        <w:jc w:val="start"/>
        <w:rPr/>
      </w:pPr>
      <w:r>
        <w:rPr/>
        <w:t xml:space="preserve">11. A business school administrator is determining what classes will be offered, in which rooms, and who will teach each class. Which of the following management functions is involved in this work? </w:t>
      </w:r>
    </w:p>
    <w:p>
      <w:pPr>
        <w:pStyle w:val="TextBody"/>
        <w:numPr>
          <w:ilvl w:val="0"/>
          <w:numId w:val="11"/>
        </w:numPr>
        <w:tabs>
          <w:tab w:val="clear" w:pos="1134"/>
          <w:tab w:val="left" w:pos="709" w:leader="none"/>
        </w:tabs>
        <w:bidi w:val="0"/>
        <w:spacing w:before="0" w:after="0"/>
        <w:ind w:start="709" w:hanging="283"/>
        <w:jc w:val="start"/>
        <w:rPr/>
      </w:pPr>
      <w:r>
        <w:rPr/>
        <w:t xml:space="preserve">a. making things happen </w:t>
      </w:r>
    </w:p>
    <w:p>
      <w:pPr>
        <w:pStyle w:val="TextBody"/>
        <w:numPr>
          <w:ilvl w:val="0"/>
          <w:numId w:val="11"/>
        </w:numPr>
        <w:tabs>
          <w:tab w:val="clear" w:pos="1134"/>
          <w:tab w:val="left" w:pos="709" w:leader="none"/>
        </w:tabs>
        <w:bidi w:val="0"/>
        <w:spacing w:before="0" w:after="0"/>
        <w:ind w:start="709" w:hanging="283"/>
        <w:jc w:val="start"/>
        <w:rPr/>
      </w:pPr>
      <w:r>
        <w:rPr/>
        <w:t xml:space="preserve">b. organizing </w:t>
      </w:r>
    </w:p>
    <w:p>
      <w:pPr>
        <w:pStyle w:val="TextBody"/>
        <w:numPr>
          <w:ilvl w:val="0"/>
          <w:numId w:val="11"/>
        </w:numPr>
        <w:tabs>
          <w:tab w:val="clear" w:pos="1134"/>
          <w:tab w:val="left" w:pos="709" w:leader="none"/>
        </w:tabs>
        <w:bidi w:val="0"/>
        <w:spacing w:before="0" w:after="0"/>
        <w:ind w:start="709" w:hanging="283"/>
        <w:jc w:val="start"/>
        <w:rPr/>
      </w:pPr>
      <w:r>
        <w:rPr/>
        <w:t xml:space="preserve">c. controlling </w:t>
      </w:r>
    </w:p>
    <w:p>
      <w:pPr>
        <w:pStyle w:val="TextBody"/>
        <w:numPr>
          <w:ilvl w:val="0"/>
          <w:numId w:val="11"/>
        </w:numPr>
        <w:tabs>
          <w:tab w:val="clear" w:pos="1134"/>
          <w:tab w:val="left" w:pos="709" w:leader="none"/>
        </w:tabs>
        <w:bidi w:val="0"/>
        <w:ind w:start="709" w:hanging="283"/>
        <w:jc w:val="start"/>
        <w:rPr/>
      </w:pPr>
      <w:r>
        <w:rPr/>
        <w:t xml:space="preserve">d. leading </w:t>
      </w:r>
    </w:p>
    <w:p>
      <w:pPr>
        <w:pStyle w:val="TextBody"/>
        <w:numPr>
          <w:ilvl w:val="0"/>
          <w:numId w:val="0"/>
        </w:numPr>
        <w:bidi w:val="0"/>
        <w:ind w:hanging="0"/>
        <w:jc w:val="start"/>
        <w:rPr/>
      </w:pPr>
      <w:r>
        <w:rPr/>
        <w:t xml:space="preserve">ANS: BPTS: 1REF: p. OBJ: 2 MSC: Remember </w:t>
      </w:r>
    </w:p>
    <w:p>
      <w:pPr>
        <w:pStyle w:val="TextBody"/>
        <w:bidi w:val="0"/>
        <w:jc w:val="start"/>
        <w:rPr/>
      </w:pPr>
      <w:r>
        <w:rPr/>
        <w:t xml:space="preserve">12. A U. S. Marine drill instructor is motivating new recruits to challenge themselves. Which of the following management functions is being engaged? </w:t>
      </w:r>
    </w:p>
    <w:p>
      <w:pPr>
        <w:pStyle w:val="TextBody"/>
        <w:numPr>
          <w:ilvl w:val="0"/>
          <w:numId w:val="12"/>
        </w:numPr>
        <w:tabs>
          <w:tab w:val="clear" w:pos="1134"/>
          <w:tab w:val="left" w:pos="709" w:leader="none"/>
        </w:tabs>
        <w:bidi w:val="0"/>
        <w:spacing w:before="0" w:after="0"/>
        <w:ind w:start="709" w:hanging="283"/>
        <w:jc w:val="start"/>
        <w:rPr/>
      </w:pPr>
      <w:r>
        <w:rPr/>
        <w:t xml:space="preserve">a. planning </w:t>
      </w:r>
    </w:p>
    <w:p>
      <w:pPr>
        <w:pStyle w:val="TextBody"/>
        <w:numPr>
          <w:ilvl w:val="0"/>
          <w:numId w:val="12"/>
        </w:numPr>
        <w:tabs>
          <w:tab w:val="clear" w:pos="1134"/>
          <w:tab w:val="left" w:pos="709" w:leader="none"/>
        </w:tabs>
        <w:bidi w:val="0"/>
        <w:spacing w:before="0" w:after="0"/>
        <w:ind w:start="709" w:hanging="283"/>
        <w:jc w:val="start"/>
        <w:rPr/>
      </w:pPr>
      <w:r>
        <w:rPr/>
        <w:t xml:space="preserve">b. organizing </w:t>
      </w:r>
    </w:p>
    <w:p>
      <w:pPr>
        <w:pStyle w:val="TextBody"/>
        <w:numPr>
          <w:ilvl w:val="0"/>
          <w:numId w:val="12"/>
        </w:numPr>
        <w:tabs>
          <w:tab w:val="clear" w:pos="1134"/>
          <w:tab w:val="left" w:pos="709" w:leader="none"/>
        </w:tabs>
        <w:bidi w:val="0"/>
        <w:spacing w:before="0" w:after="0"/>
        <w:ind w:start="709" w:hanging="283"/>
        <w:jc w:val="start"/>
        <w:rPr/>
      </w:pPr>
      <w:r>
        <w:rPr/>
        <w:t xml:space="preserve">c. controlling </w:t>
      </w:r>
    </w:p>
    <w:p>
      <w:pPr>
        <w:pStyle w:val="TextBody"/>
        <w:numPr>
          <w:ilvl w:val="0"/>
          <w:numId w:val="12"/>
        </w:numPr>
        <w:tabs>
          <w:tab w:val="clear" w:pos="1134"/>
          <w:tab w:val="left" w:pos="709" w:leader="none"/>
        </w:tabs>
        <w:bidi w:val="0"/>
        <w:ind w:start="709" w:hanging="283"/>
        <w:jc w:val="start"/>
        <w:rPr/>
      </w:pPr>
      <w:r>
        <w:rPr/>
        <w:t xml:space="preserve">d. leading </w:t>
      </w:r>
    </w:p>
    <w:p>
      <w:pPr>
        <w:pStyle w:val="TextBody"/>
        <w:bidi w:val="0"/>
        <w:jc w:val="start"/>
        <w:rPr/>
      </w:pPr>
      <w:r>
        <w:rPr/>
        <w:t xml:space="preserve">ANS: DPTS: 1REF: p. 5OBJ: 2 MSC: Remember </w:t>
      </w:r>
    </w:p>
    <w:p>
      <w:pPr>
        <w:pStyle w:val="TextBody"/>
        <w:bidi w:val="0"/>
        <w:spacing w:before="0" w:after="283"/>
        <w:jc w:val="start"/>
        <w:rPr/>
      </w:pPr>
      <w:r>
        <w:rPr/>
        <w:t xml:space="preserve">13. Southern Living magazine published a recipe for dinner rolls described as “ little pillows from heaven. ” The ensuing controversy forced the magazine to pull its April 2004 issue off newsstands and issue an apology. Which management function did the magazine employ by issuing an apology to readers? </w:t>
      </w:r>
    </w:p>
    <w:p>
      <w:pPr>
        <w:pStyle w:val="TextBody"/>
        <w:numPr>
          <w:ilvl w:val="0"/>
          <w:numId w:val="13"/>
        </w:numPr>
        <w:tabs>
          <w:tab w:val="clear" w:pos="1134"/>
          <w:tab w:val="left" w:pos="709" w:leader="none"/>
        </w:tabs>
        <w:bidi w:val="0"/>
        <w:spacing w:before="0" w:after="0"/>
        <w:ind w:start="709" w:hanging="283"/>
        <w:jc w:val="start"/>
        <w:rPr/>
      </w:pPr>
      <w:r>
        <w:rPr/>
        <w:t xml:space="preserve">a. planning </w:t>
      </w:r>
    </w:p>
    <w:p>
      <w:pPr>
        <w:pStyle w:val="TextBody"/>
        <w:numPr>
          <w:ilvl w:val="0"/>
          <w:numId w:val="13"/>
        </w:numPr>
        <w:tabs>
          <w:tab w:val="clear" w:pos="1134"/>
          <w:tab w:val="left" w:pos="709" w:leader="none"/>
        </w:tabs>
        <w:bidi w:val="0"/>
        <w:spacing w:before="0" w:after="0"/>
        <w:ind w:start="709" w:hanging="283"/>
        <w:jc w:val="start"/>
        <w:rPr/>
      </w:pPr>
      <w:r>
        <w:rPr/>
        <w:t xml:space="preserve">b. organizing </w:t>
      </w:r>
    </w:p>
    <w:p>
      <w:pPr>
        <w:pStyle w:val="TextBody"/>
        <w:numPr>
          <w:ilvl w:val="0"/>
          <w:numId w:val="13"/>
        </w:numPr>
        <w:tabs>
          <w:tab w:val="clear" w:pos="1134"/>
          <w:tab w:val="left" w:pos="709" w:leader="none"/>
        </w:tabs>
        <w:bidi w:val="0"/>
        <w:spacing w:before="0" w:after="0"/>
        <w:ind w:start="709" w:hanging="283"/>
        <w:jc w:val="start"/>
        <w:rPr/>
      </w:pPr>
      <w:r>
        <w:rPr/>
        <w:t xml:space="preserve">c. controlling </w:t>
      </w:r>
    </w:p>
    <w:p>
      <w:pPr>
        <w:pStyle w:val="TextBody"/>
        <w:numPr>
          <w:ilvl w:val="0"/>
          <w:numId w:val="13"/>
        </w:numPr>
        <w:tabs>
          <w:tab w:val="clear" w:pos="1134"/>
          <w:tab w:val="left" w:pos="709" w:leader="none"/>
        </w:tabs>
        <w:bidi w:val="0"/>
        <w:ind w:start="709" w:hanging="283"/>
        <w:jc w:val="start"/>
        <w:rPr/>
      </w:pPr>
      <w:r>
        <w:rPr/>
        <w:t xml:space="preserve">d. leading </w:t>
      </w:r>
    </w:p>
    <w:p>
      <w:pPr>
        <w:pStyle w:val="TextBody"/>
        <w:numPr>
          <w:ilvl w:val="0"/>
          <w:numId w:val="0"/>
        </w:numPr>
        <w:bidi w:val="0"/>
        <w:ind w:hanging="0"/>
        <w:jc w:val="start"/>
        <w:rPr/>
      </w:pPr>
      <w:r>
        <w:rPr/>
        <w:t xml:space="preserve">ANS: C Controlling is taking corrective action when necessary. PTS: 1REF: p. 6OBJ: 2MSC: Remember </w:t>
      </w:r>
    </w:p>
    <w:p>
      <w:pPr>
        <w:pStyle w:val="TextBody"/>
        <w:bidi w:val="0"/>
        <w:jc w:val="start"/>
        <w:rPr/>
      </w:pPr>
      <w:r>
        <w:rPr/>
        <w:t xml:space="preserve">14. In 2004, Hormel Foods recalled 47, 175 kg of Stagg canned chili after ground-up parts of a plastic handheld calculator were discovered in a can. Which of the following management functions did the recall entail? </w:t>
      </w:r>
    </w:p>
    <w:p>
      <w:pPr>
        <w:pStyle w:val="TextBody"/>
        <w:numPr>
          <w:ilvl w:val="0"/>
          <w:numId w:val="14"/>
        </w:numPr>
        <w:tabs>
          <w:tab w:val="clear" w:pos="1134"/>
          <w:tab w:val="left" w:pos="709" w:leader="none"/>
        </w:tabs>
        <w:bidi w:val="0"/>
        <w:spacing w:before="0" w:after="0"/>
        <w:ind w:start="709" w:hanging="283"/>
        <w:jc w:val="start"/>
        <w:rPr/>
      </w:pPr>
      <w:r>
        <w:rPr/>
        <w:t xml:space="preserve">a. controlling </w:t>
      </w:r>
    </w:p>
    <w:p>
      <w:pPr>
        <w:pStyle w:val="TextBody"/>
        <w:numPr>
          <w:ilvl w:val="0"/>
          <w:numId w:val="14"/>
        </w:numPr>
        <w:tabs>
          <w:tab w:val="clear" w:pos="1134"/>
          <w:tab w:val="left" w:pos="709" w:leader="none"/>
        </w:tabs>
        <w:bidi w:val="0"/>
        <w:spacing w:before="0" w:after="0"/>
        <w:ind w:start="709" w:hanging="283"/>
        <w:jc w:val="start"/>
        <w:rPr/>
      </w:pPr>
      <w:r>
        <w:rPr/>
        <w:t xml:space="preserve">b. leading </w:t>
      </w:r>
    </w:p>
    <w:p>
      <w:pPr>
        <w:pStyle w:val="TextBody"/>
        <w:numPr>
          <w:ilvl w:val="0"/>
          <w:numId w:val="14"/>
        </w:numPr>
        <w:tabs>
          <w:tab w:val="clear" w:pos="1134"/>
          <w:tab w:val="left" w:pos="709" w:leader="none"/>
        </w:tabs>
        <w:bidi w:val="0"/>
        <w:spacing w:before="0" w:after="0"/>
        <w:ind w:start="709" w:hanging="283"/>
        <w:jc w:val="start"/>
        <w:rPr/>
      </w:pPr>
      <w:r>
        <w:rPr/>
        <w:t xml:space="preserve">c. planning </w:t>
      </w:r>
    </w:p>
    <w:p>
      <w:pPr>
        <w:pStyle w:val="TextBody"/>
        <w:numPr>
          <w:ilvl w:val="0"/>
          <w:numId w:val="14"/>
        </w:numPr>
        <w:tabs>
          <w:tab w:val="clear" w:pos="1134"/>
          <w:tab w:val="left" w:pos="709" w:leader="none"/>
        </w:tabs>
        <w:bidi w:val="0"/>
        <w:ind w:start="709" w:hanging="283"/>
        <w:jc w:val="start"/>
        <w:rPr/>
      </w:pPr>
      <w:r>
        <w:rPr/>
        <w:t xml:space="preserve">d. organizing </w:t>
      </w:r>
    </w:p>
    <w:p>
      <w:pPr>
        <w:pStyle w:val="TextBody"/>
        <w:numPr>
          <w:ilvl w:val="0"/>
          <w:numId w:val="0"/>
        </w:numPr>
        <w:bidi w:val="0"/>
        <w:ind w:hanging="0"/>
        <w:jc w:val="start"/>
        <w:rPr/>
      </w:pPr>
      <w:r>
        <w:rPr/>
        <w:t xml:space="preserve">ANS: A Controlling is the monitoring of progress toward the achievement of goals and then taking what corrective action is indicated by the monitoring. PTS: 1REF: p. 6OBJ: 2MSC: Remember </w:t>
      </w:r>
    </w:p>
    <w:p>
      <w:pPr>
        <w:pStyle w:val="TextBody"/>
        <w:bidi w:val="0"/>
        <w:jc w:val="start"/>
        <w:rPr/>
      </w:pPr>
      <w:r>
        <w:rPr/>
        <w:t xml:space="preserve">15. A human resource manager had to find inexpensive ways to reward employees and bolster morale during a sales-flattening economic downturn. </w:t>
      </w:r>
    </w:p>
    <w:p>
      <w:pPr>
        <w:pStyle w:val="TextBody"/>
        <w:bidi w:val="0"/>
        <w:spacing w:before="0" w:after="283"/>
        <w:jc w:val="start"/>
        <w:rPr/>
      </w:pPr>
      <w:r>
        <w:rPr/>
        <w:t xml:space="preserve">Which of the following is the management function that would need to be engaged? </w:t>
      </w:r>
    </w:p>
    <w:p>
      <w:pPr>
        <w:pStyle w:val="TextBody"/>
        <w:numPr>
          <w:ilvl w:val="0"/>
          <w:numId w:val="15"/>
        </w:numPr>
        <w:tabs>
          <w:tab w:val="clear" w:pos="1134"/>
          <w:tab w:val="left" w:pos="709" w:leader="none"/>
        </w:tabs>
        <w:bidi w:val="0"/>
        <w:spacing w:before="0" w:after="0"/>
        <w:ind w:start="709" w:hanging="283"/>
        <w:jc w:val="start"/>
        <w:rPr/>
      </w:pPr>
      <w:r>
        <w:rPr/>
        <w:t xml:space="preserve">a. planning </w:t>
      </w:r>
    </w:p>
    <w:p>
      <w:pPr>
        <w:pStyle w:val="TextBody"/>
        <w:numPr>
          <w:ilvl w:val="0"/>
          <w:numId w:val="15"/>
        </w:numPr>
        <w:tabs>
          <w:tab w:val="clear" w:pos="1134"/>
          <w:tab w:val="left" w:pos="709" w:leader="none"/>
        </w:tabs>
        <w:bidi w:val="0"/>
        <w:spacing w:before="0" w:after="0"/>
        <w:ind w:start="709" w:hanging="283"/>
        <w:jc w:val="start"/>
        <w:rPr/>
      </w:pPr>
      <w:r>
        <w:rPr/>
        <w:t xml:space="preserve">b. organizing </w:t>
      </w:r>
    </w:p>
    <w:p>
      <w:pPr>
        <w:pStyle w:val="TextBody"/>
        <w:numPr>
          <w:ilvl w:val="0"/>
          <w:numId w:val="15"/>
        </w:numPr>
        <w:tabs>
          <w:tab w:val="clear" w:pos="1134"/>
          <w:tab w:val="left" w:pos="709" w:leader="none"/>
        </w:tabs>
        <w:bidi w:val="0"/>
        <w:spacing w:before="0" w:after="0"/>
        <w:ind w:start="709" w:hanging="283"/>
        <w:jc w:val="start"/>
        <w:rPr/>
      </w:pPr>
      <w:r>
        <w:rPr/>
        <w:t xml:space="preserve">c. leading </w:t>
      </w:r>
    </w:p>
    <w:p>
      <w:pPr>
        <w:pStyle w:val="TextBody"/>
        <w:numPr>
          <w:ilvl w:val="0"/>
          <w:numId w:val="15"/>
        </w:numPr>
        <w:tabs>
          <w:tab w:val="clear" w:pos="1134"/>
          <w:tab w:val="left" w:pos="709" w:leader="none"/>
        </w:tabs>
        <w:bidi w:val="0"/>
        <w:ind w:start="709" w:hanging="283"/>
        <w:jc w:val="start"/>
        <w:rPr/>
      </w:pPr>
      <w:r>
        <w:rPr/>
        <w:t xml:space="preserve">d. evaluating </w:t>
      </w:r>
    </w:p>
    <w:p>
      <w:pPr>
        <w:pStyle w:val="TextBody"/>
        <w:numPr>
          <w:ilvl w:val="0"/>
          <w:numId w:val="0"/>
        </w:numPr>
        <w:bidi w:val="0"/>
        <w:ind w:hanging="0"/>
        <w:jc w:val="start"/>
        <w:rPr/>
      </w:pPr>
      <w:r>
        <w:rPr/>
        <w:t xml:space="preserve">ANS: C A manager engaged in the management function of leading is inspiring and motivating workers to keep working hard to achieve organizational goals. PTS: 1REF: p. 5OBJ: 2MSC: Remember </w:t>
      </w:r>
    </w:p>
    <w:p>
      <w:pPr>
        <w:pStyle w:val="TextBody"/>
        <w:bidi w:val="0"/>
        <w:jc w:val="start"/>
        <w:rPr/>
      </w:pPr>
      <w:r>
        <w:rPr/>
        <w:t xml:space="preserve">16. Designer Karl Lagerfeld partnered with Swedish retailer Hennes &amp; Mauritz to sell an affordable line of high-fashion clothing, which Lagerfeld will design exclusively for the retailer. Hennes &amp; Mauritz will takeresponsibilityfor manufacturing and marketing the clothes. Which of the following management functions guided the alliance between the designer and the retailer? </w:t>
      </w:r>
    </w:p>
    <w:p>
      <w:pPr>
        <w:pStyle w:val="TextBody"/>
        <w:numPr>
          <w:ilvl w:val="0"/>
          <w:numId w:val="16"/>
        </w:numPr>
        <w:tabs>
          <w:tab w:val="clear" w:pos="1134"/>
          <w:tab w:val="left" w:pos="709" w:leader="none"/>
        </w:tabs>
        <w:bidi w:val="0"/>
        <w:spacing w:before="0" w:after="0"/>
        <w:ind w:start="709" w:hanging="283"/>
        <w:jc w:val="start"/>
        <w:rPr/>
      </w:pPr>
      <w:r>
        <w:rPr/>
        <w:t xml:space="preserve">a. controlling </w:t>
      </w:r>
    </w:p>
    <w:p>
      <w:pPr>
        <w:pStyle w:val="TextBody"/>
        <w:numPr>
          <w:ilvl w:val="0"/>
          <w:numId w:val="16"/>
        </w:numPr>
        <w:tabs>
          <w:tab w:val="clear" w:pos="1134"/>
          <w:tab w:val="left" w:pos="709" w:leader="none"/>
        </w:tabs>
        <w:bidi w:val="0"/>
        <w:spacing w:before="0" w:after="0"/>
        <w:ind w:start="709" w:hanging="283"/>
        <w:jc w:val="start"/>
        <w:rPr/>
      </w:pPr>
      <w:r>
        <w:rPr/>
        <w:t xml:space="preserve">b. leading </w:t>
      </w:r>
    </w:p>
    <w:p>
      <w:pPr>
        <w:pStyle w:val="TextBody"/>
        <w:numPr>
          <w:ilvl w:val="0"/>
          <w:numId w:val="16"/>
        </w:numPr>
        <w:tabs>
          <w:tab w:val="clear" w:pos="1134"/>
          <w:tab w:val="left" w:pos="709" w:leader="none"/>
        </w:tabs>
        <w:bidi w:val="0"/>
        <w:spacing w:before="0" w:after="0"/>
        <w:ind w:start="709" w:hanging="283"/>
        <w:jc w:val="start"/>
        <w:rPr/>
      </w:pPr>
      <w:r>
        <w:rPr/>
        <w:t xml:space="preserve">c. planning </w:t>
      </w:r>
    </w:p>
    <w:p>
      <w:pPr>
        <w:pStyle w:val="TextBody"/>
        <w:numPr>
          <w:ilvl w:val="0"/>
          <w:numId w:val="16"/>
        </w:numPr>
        <w:tabs>
          <w:tab w:val="clear" w:pos="1134"/>
          <w:tab w:val="left" w:pos="709" w:leader="none"/>
        </w:tabs>
        <w:bidi w:val="0"/>
        <w:ind w:start="709" w:hanging="283"/>
        <w:jc w:val="start"/>
        <w:rPr/>
      </w:pPr>
      <w:r>
        <w:rPr/>
        <w:t xml:space="preserve">d. organizing </w:t>
      </w:r>
    </w:p>
    <w:p>
      <w:pPr>
        <w:pStyle w:val="TextBody"/>
        <w:numPr>
          <w:ilvl w:val="0"/>
          <w:numId w:val="0"/>
        </w:numPr>
        <w:bidi w:val="0"/>
        <w:ind w:hanging="0"/>
        <w:jc w:val="start"/>
        <w:rPr/>
      </w:pPr>
      <w:r>
        <w:rPr/>
        <w:t xml:space="preserve">ANS: D Organizing is deciding where decisions will be made, who will do what jobs, and who will work for whom. PTS: 1REF: p. 5OBJ: 2MSC: Remember </w:t>
      </w:r>
    </w:p>
    <w:p>
      <w:pPr>
        <w:pStyle w:val="TextBody"/>
        <w:bidi w:val="0"/>
        <w:jc w:val="start"/>
        <w:rPr/>
      </w:pPr>
      <w:r>
        <w:rPr/>
        <w:t xml:space="preserve">17. Jane is in charge of her Rotary Club’s annual fund-raising auction. She will decide who will ask local businesses for prizes, who will determine the site, who will sell tickets to customers, and who will work the night of the auction. Which of the following activities is she engaged in? </w:t>
      </w:r>
    </w:p>
    <w:p>
      <w:pPr>
        <w:pStyle w:val="TextBody"/>
        <w:numPr>
          <w:ilvl w:val="0"/>
          <w:numId w:val="17"/>
        </w:numPr>
        <w:tabs>
          <w:tab w:val="clear" w:pos="1134"/>
          <w:tab w:val="left" w:pos="709" w:leader="none"/>
        </w:tabs>
        <w:bidi w:val="0"/>
        <w:spacing w:before="0" w:after="0"/>
        <w:ind w:start="709" w:hanging="283"/>
        <w:jc w:val="start"/>
        <w:rPr/>
      </w:pPr>
      <w:r>
        <w:rPr/>
        <w:t xml:space="preserve">a. planning </w:t>
      </w:r>
    </w:p>
    <w:p>
      <w:pPr>
        <w:pStyle w:val="TextBody"/>
        <w:numPr>
          <w:ilvl w:val="0"/>
          <w:numId w:val="17"/>
        </w:numPr>
        <w:tabs>
          <w:tab w:val="clear" w:pos="1134"/>
          <w:tab w:val="left" w:pos="709" w:leader="none"/>
        </w:tabs>
        <w:bidi w:val="0"/>
        <w:spacing w:before="0" w:after="0"/>
        <w:ind w:start="709" w:hanging="283"/>
        <w:jc w:val="start"/>
        <w:rPr/>
      </w:pPr>
      <w:r>
        <w:rPr/>
        <w:t xml:space="preserve">b. leading </w:t>
      </w:r>
    </w:p>
    <w:p>
      <w:pPr>
        <w:pStyle w:val="TextBody"/>
        <w:numPr>
          <w:ilvl w:val="0"/>
          <w:numId w:val="17"/>
        </w:numPr>
        <w:tabs>
          <w:tab w:val="clear" w:pos="1134"/>
          <w:tab w:val="left" w:pos="709" w:leader="none"/>
        </w:tabs>
        <w:bidi w:val="0"/>
        <w:spacing w:before="0" w:after="0"/>
        <w:ind w:start="709" w:hanging="283"/>
        <w:jc w:val="start"/>
        <w:rPr/>
      </w:pPr>
      <w:r>
        <w:rPr/>
        <w:t xml:space="preserve">c. allocating resources </w:t>
      </w:r>
    </w:p>
    <w:p>
      <w:pPr>
        <w:pStyle w:val="TextBody"/>
        <w:numPr>
          <w:ilvl w:val="0"/>
          <w:numId w:val="17"/>
        </w:numPr>
        <w:tabs>
          <w:tab w:val="clear" w:pos="1134"/>
          <w:tab w:val="left" w:pos="709" w:leader="none"/>
        </w:tabs>
        <w:bidi w:val="0"/>
        <w:ind w:start="709" w:hanging="283"/>
        <w:jc w:val="start"/>
        <w:rPr/>
      </w:pPr>
      <w:r>
        <w:rPr/>
        <w:t xml:space="preserve">d. organizing </w:t>
      </w:r>
    </w:p>
    <w:p>
      <w:pPr>
        <w:pStyle w:val="TextBody"/>
        <w:numPr>
          <w:ilvl w:val="0"/>
          <w:numId w:val="0"/>
        </w:numPr>
        <w:bidi w:val="0"/>
        <w:ind w:hanging="0"/>
        <w:jc w:val="start"/>
        <w:rPr/>
      </w:pPr>
      <w:r>
        <w:rPr/>
        <w:t xml:space="preserve">ANS: D Organizing is deciding where decisions will be made, who will do what jobs, and who will work for whom. PTS: 1REF: p. 5OBJ: 2MSC: Remember </w:t>
      </w:r>
    </w:p>
    <w:p>
      <w:pPr>
        <w:pStyle w:val="TextBody"/>
        <w:bidi w:val="0"/>
        <w:jc w:val="start"/>
        <w:rPr/>
      </w:pPr>
      <w:r>
        <w:rPr/>
        <w:t xml:space="preserve">18. Robert Rothschild Farm boosted the morale of its 75 employees and showed gratitude to them by hosting its first employee appreciation week. Which management functions did it use to reward its employees? </w:t>
      </w:r>
    </w:p>
    <w:p>
      <w:pPr>
        <w:pStyle w:val="TextBody"/>
        <w:numPr>
          <w:ilvl w:val="0"/>
          <w:numId w:val="18"/>
        </w:numPr>
        <w:tabs>
          <w:tab w:val="clear" w:pos="1134"/>
          <w:tab w:val="left" w:pos="709" w:leader="none"/>
        </w:tabs>
        <w:bidi w:val="0"/>
        <w:spacing w:before="0" w:after="0"/>
        <w:ind w:start="709" w:hanging="283"/>
        <w:jc w:val="start"/>
        <w:rPr/>
      </w:pPr>
      <w:r>
        <w:rPr/>
        <w:t xml:space="preserve">a. leading </w:t>
      </w:r>
    </w:p>
    <w:p>
      <w:pPr>
        <w:pStyle w:val="TextBody"/>
        <w:numPr>
          <w:ilvl w:val="0"/>
          <w:numId w:val="18"/>
        </w:numPr>
        <w:tabs>
          <w:tab w:val="clear" w:pos="1134"/>
          <w:tab w:val="left" w:pos="709" w:leader="none"/>
        </w:tabs>
        <w:bidi w:val="0"/>
        <w:spacing w:before="0" w:after="0"/>
        <w:ind w:start="709" w:hanging="283"/>
        <w:jc w:val="start"/>
        <w:rPr/>
      </w:pPr>
      <w:r>
        <w:rPr/>
        <w:t xml:space="preserve">b. commanding </w:t>
      </w:r>
    </w:p>
    <w:p>
      <w:pPr>
        <w:pStyle w:val="TextBody"/>
        <w:numPr>
          <w:ilvl w:val="0"/>
          <w:numId w:val="18"/>
        </w:numPr>
        <w:tabs>
          <w:tab w:val="clear" w:pos="1134"/>
          <w:tab w:val="left" w:pos="709" w:leader="none"/>
        </w:tabs>
        <w:bidi w:val="0"/>
        <w:spacing w:before="0" w:after="0"/>
        <w:ind w:start="709" w:hanging="283"/>
        <w:jc w:val="start"/>
        <w:rPr/>
      </w:pPr>
      <w:r>
        <w:rPr/>
        <w:t xml:space="preserve">c. evaluating </w:t>
      </w:r>
    </w:p>
    <w:p>
      <w:pPr>
        <w:pStyle w:val="TextBody"/>
        <w:numPr>
          <w:ilvl w:val="0"/>
          <w:numId w:val="18"/>
        </w:numPr>
        <w:tabs>
          <w:tab w:val="clear" w:pos="1134"/>
          <w:tab w:val="left" w:pos="709" w:leader="none"/>
        </w:tabs>
        <w:bidi w:val="0"/>
        <w:ind w:start="709" w:hanging="283"/>
        <w:jc w:val="start"/>
        <w:rPr/>
      </w:pPr>
      <w:r>
        <w:rPr/>
        <w:t xml:space="preserve">d. controlling </w:t>
      </w:r>
    </w:p>
    <w:p>
      <w:pPr>
        <w:pStyle w:val="TextBody"/>
        <w:numPr>
          <w:ilvl w:val="0"/>
          <w:numId w:val="0"/>
        </w:numPr>
        <w:bidi w:val="0"/>
        <w:ind w:hanging="0"/>
        <w:jc w:val="start"/>
        <w:rPr/>
      </w:pPr>
      <w:r>
        <w:rPr/>
        <w:t xml:space="preserve">ANS: A Leading involves inspiring employees to work harder to achieve organizational goals. PTS: 1REF: p. 5OBJ: 2MSC: Remember </w:t>
      </w:r>
    </w:p>
    <w:p>
      <w:pPr>
        <w:pStyle w:val="TextBody"/>
        <w:bidi w:val="0"/>
        <w:jc w:val="start"/>
        <w:rPr/>
      </w:pPr>
      <w:r>
        <w:rPr/>
        <w:t xml:space="preserve">19. Eastman Kodak owns a company that manufactures dental radiation equipment. The company has experienced excessive financial losses the last three years. Of the following, who is expected to develop the long-term plans needed to make the company profitable? </w:t>
      </w:r>
    </w:p>
    <w:p>
      <w:pPr>
        <w:pStyle w:val="TextBody"/>
        <w:numPr>
          <w:ilvl w:val="0"/>
          <w:numId w:val="19"/>
        </w:numPr>
        <w:tabs>
          <w:tab w:val="clear" w:pos="1134"/>
          <w:tab w:val="left" w:pos="709" w:leader="none"/>
        </w:tabs>
        <w:bidi w:val="0"/>
        <w:spacing w:before="0" w:after="0"/>
        <w:ind w:start="709" w:hanging="283"/>
        <w:jc w:val="start"/>
        <w:rPr/>
      </w:pPr>
      <w:r>
        <w:rPr/>
        <w:t xml:space="preserve">a. supervising manager </w:t>
      </w:r>
    </w:p>
    <w:p>
      <w:pPr>
        <w:pStyle w:val="TextBody"/>
        <w:numPr>
          <w:ilvl w:val="0"/>
          <w:numId w:val="19"/>
        </w:numPr>
        <w:tabs>
          <w:tab w:val="clear" w:pos="1134"/>
          <w:tab w:val="left" w:pos="709" w:leader="none"/>
        </w:tabs>
        <w:bidi w:val="0"/>
        <w:spacing w:before="0" w:after="0"/>
        <w:ind w:start="709" w:hanging="283"/>
        <w:jc w:val="start"/>
        <w:rPr/>
      </w:pPr>
      <w:r>
        <w:rPr/>
        <w:t xml:space="preserve">b. top manager </w:t>
      </w:r>
    </w:p>
    <w:p>
      <w:pPr>
        <w:pStyle w:val="TextBody"/>
        <w:numPr>
          <w:ilvl w:val="0"/>
          <w:numId w:val="19"/>
        </w:numPr>
        <w:tabs>
          <w:tab w:val="clear" w:pos="1134"/>
          <w:tab w:val="left" w:pos="709" w:leader="none"/>
        </w:tabs>
        <w:bidi w:val="0"/>
        <w:spacing w:before="0" w:after="0"/>
        <w:ind w:start="709" w:hanging="283"/>
        <w:jc w:val="start"/>
        <w:rPr/>
      </w:pPr>
      <w:r>
        <w:rPr/>
        <w:t xml:space="preserve">c. first-line manager </w:t>
      </w:r>
    </w:p>
    <w:p>
      <w:pPr>
        <w:pStyle w:val="TextBody"/>
        <w:numPr>
          <w:ilvl w:val="0"/>
          <w:numId w:val="19"/>
        </w:numPr>
        <w:tabs>
          <w:tab w:val="clear" w:pos="1134"/>
          <w:tab w:val="left" w:pos="709" w:leader="none"/>
        </w:tabs>
        <w:bidi w:val="0"/>
        <w:ind w:start="709" w:hanging="283"/>
        <w:jc w:val="start"/>
        <w:rPr/>
      </w:pPr>
      <w:r>
        <w:rPr/>
        <w:t xml:space="preserve">d. middle-level manager </w:t>
      </w:r>
    </w:p>
    <w:p>
      <w:pPr>
        <w:pStyle w:val="TextBody"/>
        <w:numPr>
          <w:ilvl w:val="0"/>
          <w:numId w:val="0"/>
        </w:numPr>
        <w:bidi w:val="0"/>
        <w:ind w:hanging="0"/>
        <w:jc w:val="start"/>
        <w:rPr/>
      </w:pPr>
      <w:r>
        <w:rPr/>
        <w:t xml:space="preserve">ANS: BPTS: 1REF: p. 6OBJ: 2 MSC: Remember </w:t>
      </w:r>
    </w:p>
    <w:p>
      <w:pPr>
        <w:pStyle w:val="TextBody"/>
        <w:bidi w:val="0"/>
        <w:jc w:val="start"/>
        <w:rPr/>
      </w:pPr>
      <w:r>
        <w:rPr/>
        <w:t xml:space="preserve">20. Which of the following functions is typically performed by middle managers? </w:t>
      </w:r>
    </w:p>
    <w:p>
      <w:pPr>
        <w:pStyle w:val="TextBody"/>
        <w:numPr>
          <w:ilvl w:val="0"/>
          <w:numId w:val="20"/>
        </w:numPr>
        <w:tabs>
          <w:tab w:val="clear" w:pos="1134"/>
          <w:tab w:val="left" w:pos="709" w:leader="none"/>
        </w:tabs>
        <w:bidi w:val="0"/>
        <w:spacing w:before="0" w:after="0"/>
        <w:ind w:start="709" w:hanging="283"/>
        <w:jc w:val="start"/>
        <w:rPr/>
      </w:pPr>
      <w:r>
        <w:rPr/>
        <w:t xml:space="preserve">a. planning and implementing subunit strategies for achieving organizational goals </w:t>
      </w:r>
    </w:p>
    <w:p>
      <w:pPr>
        <w:pStyle w:val="TextBody"/>
        <w:numPr>
          <w:ilvl w:val="0"/>
          <w:numId w:val="20"/>
        </w:numPr>
        <w:tabs>
          <w:tab w:val="clear" w:pos="1134"/>
          <w:tab w:val="left" w:pos="709" w:leader="none"/>
        </w:tabs>
        <w:bidi w:val="0"/>
        <w:spacing w:before="0" w:after="0"/>
        <w:ind w:start="709" w:hanging="283"/>
        <w:jc w:val="start"/>
        <w:rPr/>
      </w:pPr>
      <w:r>
        <w:rPr/>
        <w:t xml:space="preserve">b. developing in employees the attitudes of commitment to and ownership in the company’s performance </w:t>
      </w:r>
    </w:p>
    <w:p>
      <w:pPr>
        <w:pStyle w:val="TextBody"/>
        <w:numPr>
          <w:ilvl w:val="0"/>
          <w:numId w:val="20"/>
        </w:numPr>
        <w:tabs>
          <w:tab w:val="clear" w:pos="1134"/>
          <w:tab w:val="left" w:pos="709" w:leader="none"/>
        </w:tabs>
        <w:bidi w:val="0"/>
        <w:spacing w:before="0" w:after="0"/>
        <w:ind w:start="709" w:hanging="283"/>
        <w:jc w:val="start"/>
        <w:rPr/>
      </w:pPr>
      <w:r>
        <w:rPr/>
        <w:t xml:space="preserve">c. creating a positive organizationalculturethrough language and action </w:t>
      </w:r>
    </w:p>
    <w:p>
      <w:pPr>
        <w:pStyle w:val="TextBody"/>
        <w:numPr>
          <w:ilvl w:val="0"/>
          <w:numId w:val="20"/>
        </w:numPr>
        <w:tabs>
          <w:tab w:val="clear" w:pos="1134"/>
          <w:tab w:val="left" w:pos="709" w:leader="none"/>
        </w:tabs>
        <w:bidi w:val="0"/>
        <w:ind w:start="709" w:hanging="283"/>
        <w:jc w:val="start"/>
        <w:rPr/>
      </w:pPr>
      <w:r>
        <w:rPr/>
        <w:t xml:space="preserve">d. monitoring the businessenvironment </w:t>
      </w:r>
    </w:p>
    <w:p>
      <w:pPr>
        <w:pStyle w:val="TextBody"/>
        <w:numPr>
          <w:ilvl w:val="0"/>
          <w:numId w:val="0"/>
        </w:numPr>
        <w:bidi w:val="0"/>
        <w:ind w:hanging="0"/>
        <w:jc w:val="start"/>
        <w:rPr/>
      </w:pPr>
      <w:r>
        <w:rPr/>
        <w:t xml:space="preserve">ANS: A Alternative A describes a task performed by middle managers. PTS: 1REF: p. 7OBJ: 3MSC: Remember </w:t>
      </w:r>
    </w:p>
    <w:p>
      <w:pPr>
        <w:pStyle w:val="TextBody"/>
        <w:bidi w:val="0"/>
        <w:jc w:val="start"/>
        <w:rPr/>
      </w:pPr>
      <w:r>
        <w:rPr/>
        <w:t xml:space="preserve">21. In 2003, ABC Tools decided to modernize the look of its products by redesigning its packaging. Who would be responsible for implementing this change? </w:t>
      </w:r>
    </w:p>
    <w:p>
      <w:pPr>
        <w:pStyle w:val="TextBody"/>
        <w:numPr>
          <w:ilvl w:val="0"/>
          <w:numId w:val="21"/>
        </w:numPr>
        <w:tabs>
          <w:tab w:val="clear" w:pos="1134"/>
          <w:tab w:val="left" w:pos="709" w:leader="none"/>
        </w:tabs>
        <w:bidi w:val="0"/>
        <w:spacing w:before="0" w:after="0"/>
        <w:ind w:start="709" w:hanging="283"/>
        <w:jc w:val="start"/>
        <w:rPr/>
      </w:pPr>
      <w:r>
        <w:rPr/>
        <w:t xml:space="preserve">a. middle-level management </w:t>
      </w:r>
    </w:p>
    <w:p>
      <w:pPr>
        <w:pStyle w:val="TextBody"/>
        <w:numPr>
          <w:ilvl w:val="0"/>
          <w:numId w:val="21"/>
        </w:numPr>
        <w:tabs>
          <w:tab w:val="clear" w:pos="1134"/>
          <w:tab w:val="left" w:pos="709" w:leader="none"/>
        </w:tabs>
        <w:bidi w:val="0"/>
        <w:spacing w:before="0" w:after="0"/>
        <w:ind w:start="709" w:hanging="283"/>
        <w:jc w:val="start"/>
        <w:rPr/>
      </w:pPr>
      <w:r>
        <w:rPr/>
        <w:t xml:space="preserve">b. first-line management </w:t>
      </w:r>
    </w:p>
    <w:p>
      <w:pPr>
        <w:pStyle w:val="TextBody"/>
        <w:numPr>
          <w:ilvl w:val="0"/>
          <w:numId w:val="21"/>
        </w:numPr>
        <w:tabs>
          <w:tab w:val="clear" w:pos="1134"/>
          <w:tab w:val="left" w:pos="709" w:leader="none"/>
        </w:tabs>
        <w:bidi w:val="0"/>
        <w:spacing w:before="0" w:after="0"/>
        <w:ind w:start="709" w:hanging="283"/>
        <w:jc w:val="start"/>
        <w:rPr/>
      </w:pPr>
      <w:r>
        <w:rPr/>
        <w:t xml:space="preserve">c. team leaders </w:t>
      </w:r>
    </w:p>
    <w:p>
      <w:pPr>
        <w:pStyle w:val="TextBody"/>
        <w:numPr>
          <w:ilvl w:val="0"/>
          <w:numId w:val="21"/>
        </w:numPr>
        <w:tabs>
          <w:tab w:val="clear" w:pos="1134"/>
          <w:tab w:val="left" w:pos="709" w:leader="none"/>
        </w:tabs>
        <w:bidi w:val="0"/>
        <w:ind w:start="709" w:hanging="283"/>
        <w:jc w:val="start"/>
        <w:rPr/>
      </w:pPr>
      <w:r>
        <w:rPr/>
        <w:t xml:space="preserve">d. product supervisors </w:t>
      </w:r>
    </w:p>
    <w:p>
      <w:pPr>
        <w:pStyle w:val="TextBody"/>
        <w:numPr>
          <w:ilvl w:val="0"/>
          <w:numId w:val="0"/>
        </w:numPr>
        <w:bidi w:val="0"/>
        <w:ind w:hanging="0"/>
        <w:jc w:val="start"/>
        <w:rPr/>
      </w:pPr>
      <w:r>
        <w:rPr/>
        <w:t xml:space="preserve">ANS: A </w:t>
      </w:r>
    </w:p>
    <w:p>
      <w:pPr>
        <w:pStyle w:val="TextBody"/>
        <w:bidi w:val="0"/>
        <w:jc w:val="start"/>
        <w:rPr/>
      </w:pPr>
      <w:r>
        <w:rPr/>
        <w:t xml:space="preserve">Middle managers implement the strategies needed to achieve top management’s goals. PTS: 1REF: p. 7OBJ: 3MSC: Remember </w:t>
      </w:r>
    </w:p>
    <w:p>
      <w:pPr>
        <w:pStyle w:val="TextBody"/>
        <w:bidi w:val="0"/>
        <w:spacing w:before="0" w:after="283"/>
        <w:jc w:val="start"/>
        <w:rPr/>
      </w:pPr>
      <w:r>
        <w:rPr/>
        <w:t xml:space="preserve">22. Which of the following job responsibilities is typically fulfilled by a middle manager for a manufacturing firm? </w:t>
      </w:r>
    </w:p>
    <w:p>
      <w:pPr>
        <w:pStyle w:val="TextBody"/>
        <w:numPr>
          <w:ilvl w:val="0"/>
          <w:numId w:val="22"/>
        </w:numPr>
        <w:tabs>
          <w:tab w:val="clear" w:pos="1134"/>
          <w:tab w:val="left" w:pos="709" w:leader="none"/>
        </w:tabs>
        <w:bidi w:val="0"/>
        <w:spacing w:before="0" w:after="0"/>
        <w:ind w:start="709" w:hanging="283"/>
        <w:jc w:val="start"/>
        <w:rPr/>
      </w:pPr>
      <w:r>
        <w:rPr/>
        <w:t xml:space="preserve">a. monitoring how consumers feel about environmental waste </w:t>
      </w:r>
    </w:p>
    <w:p>
      <w:pPr>
        <w:pStyle w:val="TextBody"/>
        <w:numPr>
          <w:ilvl w:val="0"/>
          <w:numId w:val="22"/>
        </w:numPr>
        <w:tabs>
          <w:tab w:val="clear" w:pos="1134"/>
          <w:tab w:val="left" w:pos="709" w:leader="none"/>
        </w:tabs>
        <w:bidi w:val="0"/>
        <w:spacing w:before="0" w:after="0"/>
        <w:ind w:start="709" w:hanging="283"/>
        <w:jc w:val="start"/>
        <w:rPr/>
      </w:pPr>
      <w:r>
        <w:rPr/>
        <w:t xml:space="preserve">b. scheduling vacation time for employees </w:t>
      </w:r>
    </w:p>
    <w:p>
      <w:pPr>
        <w:pStyle w:val="TextBody"/>
        <w:numPr>
          <w:ilvl w:val="0"/>
          <w:numId w:val="22"/>
        </w:numPr>
        <w:tabs>
          <w:tab w:val="clear" w:pos="1134"/>
          <w:tab w:val="left" w:pos="709" w:leader="none"/>
        </w:tabs>
        <w:bidi w:val="0"/>
        <w:spacing w:before="0" w:after="0"/>
        <w:ind w:start="709" w:hanging="283"/>
        <w:jc w:val="start"/>
        <w:rPr/>
      </w:pPr>
      <w:r>
        <w:rPr/>
        <w:t xml:space="preserve">c. determining how the company will implement a plan calling for a 10 percent decrease in costs </w:t>
      </w:r>
    </w:p>
    <w:p>
      <w:pPr>
        <w:pStyle w:val="TextBody"/>
        <w:numPr>
          <w:ilvl w:val="0"/>
          <w:numId w:val="22"/>
        </w:numPr>
        <w:tabs>
          <w:tab w:val="clear" w:pos="1134"/>
          <w:tab w:val="left" w:pos="709" w:leader="none"/>
        </w:tabs>
        <w:bidi w:val="0"/>
        <w:ind w:start="709" w:hanging="283"/>
        <w:jc w:val="start"/>
        <w:rPr/>
      </w:pPr>
      <w:r>
        <w:rPr/>
        <w:t xml:space="preserve">d. maintaining a positive organizational culture </w:t>
      </w:r>
    </w:p>
    <w:p>
      <w:pPr>
        <w:pStyle w:val="TextBody"/>
        <w:numPr>
          <w:ilvl w:val="0"/>
          <w:numId w:val="0"/>
        </w:numPr>
        <w:bidi w:val="0"/>
        <w:ind w:hanging="0"/>
        <w:jc w:val="start"/>
        <w:rPr/>
      </w:pPr>
      <w:r>
        <w:rPr/>
        <w:t xml:space="preserve">ANS: CPTS: 1REF: p. 7OBJ: 3 MSC: Higher-Order </w:t>
      </w:r>
    </w:p>
    <w:p>
      <w:pPr>
        <w:pStyle w:val="TextBody"/>
        <w:bidi w:val="0"/>
        <w:jc w:val="start"/>
        <w:rPr/>
      </w:pPr>
      <w:r>
        <w:rPr/>
        <w:t xml:space="preserve">23. Which duty outlined below would be performed by a top manager for a management consulting firm? </w:t>
      </w:r>
    </w:p>
    <w:p>
      <w:pPr>
        <w:pStyle w:val="TextBody"/>
        <w:numPr>
          <w:ilvl w:val="0"/>
          <w:numId w:val="23"/>
        </w:numPr>
        <w:tabs>
          <w:tab w:val="clear" w:pos="1134"/>
          <w:tab w:val="left" w:pos="709" w:leader="none"/>
        </w:tabs>
        <w:bidi w:val="0"/>
        <w:spacing w:before="0" w:after="0"/>
        <w:ind w:start="709" w:hanging="283"/>
        <w:jc w:val="start"/>
        <w:rPr/>
      </w:pPr>
      <w:r>
        <w:rPr/>
        <w:t xml:space="preserve">a. establishing a positive organizational culture. </w:t>
      </w:r>
    </w:p>
    <w:p>
      <w:pPr>
        <w:pStyle w:val="TextBody"/>
        <w:numPr>
          <w:ilvl w:val="0"/>
          <w:numId w:val="23"/>
        </w:numPr>
        <w:tabs>
          <w:tab w:val="clear" w:pos="1134"/>
          <w:tab w:val="left" w:pos="709" w:leader="none"/>
        </w:tabs>
        <w:bidi w:val="0"/>
        <w:spacing w:before="0" w:after="0"/>
        <w:ind w:start="709" w:hanging="283"/>
        <w:jc w:val="start"/>
        <w:rPr/>
      </w:pPr>
      <w:r>
        <w:rPr/>
        <w:t xml:space="preserve">b. ensuring that employees are attired according to the company dress code </w:t>
      </w:r>
    </w:p>
    <w:p>
      <w:pPr>
        <w:pStyle w:val="TextBody"/>
        <w:numPr>
          <w:ilvl w:val="0"/>
          <w:numId w:val="23"/>
        </w:numPr>
        <w:tabs>
          <w:tab w:val="clear" w:pos="1134"/>
          <w:tab w:val="left" w:pos="709" w:leader="none"/>
        </w:tabs>
        <w:bidi w:val="0"/>
        <w:spacing w:before="0" w:after="0"/>
        <w:ind w:start="709" w:hanging="283"/>
        <w:jc w:val="start"/>
        <w:rPr/>
      </w:pPr>
      <w:r>
        <w:rPr/>
        <w:t xml:space="preserve">c. evaluating the performance of individual consultants </w:t>
      </w:r>
    </w:p>
    <w:p>
      <w:pPr>
        <w:pStyle w:val="TextBody"/>
        <w:numPr>
          <w:ilvl w:val="0"/>
          <w:numId w:val="23"/>
        </w:numPr>
        <w:tabs>
          <w:tab w:val="clear" w:pos="1134"/>
          <w:tab w:val="left" w:pos="709" w:leader="none"/>
        </w:tabs>
        <w:bidi w:val="0"/>
        <w:ind w:start="709" w:hanging="283"/>
        <w:jc w:val="start"/>
        <w:rPr/>
      </w:pPr>
      <w:r>
        <w:rPr/>
        <w:t xml:space="preserve">d. monitoring expense statements turned in by consultants </w:t>
      </w:r>
    </w:p>
    <w:p>
      <w:pPr>
        <w:pStyle w:val="TextBody"/>
        <w:numPr>
          <w:ilvl w:val="0"/>
          <w:numId w:val="0"/>
        </w:numPr>
        <w:bidi w:val="0"/>
        <w:ind w:hanging="0"/>
        <w:jc w:val="start"/>
        <w:rPr/>
      </w:pPr>
      <w:r>
        <w:rPr/>
        <w:t xml:space="preserve">ANS: APTS: 1REF: p. 7OBJ: 3 MSC: Higher-Order </w:t>
      </w:r>
    </w:p>
    <w:p>
      <w:pPr>
        <w:pStyle w:val="TextBody"/>
        <w:bidi w:val="0"/>
        <w:jc w:val="start"/>
        <w:rPr/>
      </w:pPr>
      <w:r>
        <w:rPr/>
        <w:t xml:space="preserve">24. The chairs of the accounting, marketing, and communications departments at a typical university are managers. Which title best describes them? </w:t>
      </w:r>
    </w:p>
    <w:p>
      <w:pPr>
        <w:pStyle w:val="TextBody"/>
        <w:numPr>
          <w:ilvl w:val="0"/>
          <w:numId w:val="24"/>
        </w:numPr>
        <w:tabs>
          <w:tab w:val="clear" w:pos="1134"/>
          <w:tab w:val="left" w:pos="709" w:leader="none"/>
        </w:tabs>
        <w:bidi w:val="0"/>
        <w:spacing w:before="0" w:after="0"/>
        <w:ind w:start="709" w:hanging="283"/>
        <w:jc w:val="start"/>
        <w:rPr/>
      </w:pPr>
      <w:r>
        <w:rPr/>
        <w:t xml:space="preserve">a. supervising manager </w:t>
      </w:r>
    </w:p>
    <w:p>
      <w:pPr>
        <w:pStyle w:val="TextBody"/>
        <w:numPr>
          <w:ilvl w:val="0"/>
          <w:numId w:val="24"/>
        </w:numPr>
        <w:tabs>
          <w:tab w:val="clear" w:pos="1134"/>
          <w:tab w:val="left" w:pos="709" w:leader="none"/>
        </w:tabs>
        <w:bidi w:val="0"/>
        <w:spacing w:before="0" w:after="0"/>
        <w:ind w:start="709" w:hanging="283"/>
        <w:jc w:val="start"/>
        <w:rPr/>
      </w:pPr>
      <w:r>
        <w:rPr/>
        <w:t xml:space="preserve">b. first-line manager </w:t>
      </w:r>
    </w:p>
    <w:p>
      <w:pPr>
        <w:pStyle w:val="TextBody"/>
        <w:numPr>
          <w:ilvl w:val="0"/>
          <w:numId w:val="24"/>
        </w:numPr>
        <w:tabs>
          <w:tab w:val="clear" w:pos="1134"/>
          <w:tab w:val="left" w:pos="709" w:leader="none"/>
        </w:tabs>
        <w:bidi w:val="0"/>
        <w:spacing w:before="0" w:after="0"/>
        <w:ind w:start="709" w:hanging="283"/>
        <w:jc w:val="start"/>
        <w:rPr/>
      </w:pPr>
      <w:r>
        <w:rPr/>
        <w:t xml:space="preserve">c. middle-level manager </w:t>
      </w:r>
    </w:p>
    <w:p>
      <w:pPr>
        <w:pStyle w:val="TextBody"/>
        <w:numPr>
          <w:ilvl w:val="0"/>
          <w:numId w:val="24"/>
        </w:numPr>
        <w:tabs>
          <w:tab w:val="clear" w:pos="1134"/>
          <w:tab w:val="left" w:pos="709" w:leader="none"/>
        </w:tabs>
        <w:bidi w:val="0"/>
        <w:ind w:start="709" w:hanging="283"/>
        <w:jc w:val="start"/>
        <w:rPr/>
      </w:pPr>
      <w:r>
        <w:rPr/>
        <w:t xml:space="preserve">d. department manager </w:t>
      </w:r>
    </w:p>
    <w:p>
      <w:pPr>
        <w:pStyle w:val="TextBody"/>
        <w:numPr>
          <w:ilvl w:val="0"/>
          <w:numId w:val="0"/>
        </w:numPr>
        <w:bidi w:val="0"/>
        <w:ind w:hanging="0"/>
        <w:jc w:val="start"/>
        <w:rPr/>
      </w:pPr>
      <w:r>
        <w:rPr/>
        <w:t xml:space="preserve">ANS: BPTS: 1REF: p. 7OBJ: 3 MSC: Remember </w:t>
      </w:r>
    </w:p>
    <w:p>
      <w:pPr>
        <w:pStyle w:val="TextBody"/>
        <w:bidi w:val="0"/>
        <w:jc w:val="start"/>
        <w:rPr/>
      </w:pPr>
      <w:r>
        <w:rPr/>
        <w:t xml:space="preserve">25. In a police department, who is typically responsible for determining which police officers will work overtime? </w:t>
      </w:r>
    </w:p>
    <w:p>
      <w:pPr>
        <w:pStyle w:val="TextBody"/>
        <w:numPr>
          <w:ilvl w:val="0"/>
          <w:numId w:val="25"/>
        </w:numPr>
        <w:tabs>
          <w:tab w:val="clear" w:pos="1134"/>
          <w:tab w:val="left" w:pos="709" w:leader="none"/>
        </w:tabs>
        <w:bidi w:val="0"/>
        <w:spacing w:before="0" w:after="0"/>
        <w:ind w:start="709" w:hanging="283"/>
        <w:jc w:val="start"/>
        <w:rPr/>
      </w:pPr>
      <w:r>
        <w:rPr/>
        <w:t xml:space="preserve">a. middle managers </w:t>
      </w:r>
    </w:p>
    <w:p>
      <w:pPr>
        <w:pStyle w:val="TextBody"/>
        <w:numPr>
          <w:ilvl w:val="0"/>
          <w:numId w:val="25"/>
        </w:numPr>
        <w:tabs>
          <w:tab w:val="clear" w:pos="1134"/>
          <w:tab w:val="left" w:pos="709" w:leader="none"/>
        </w:tabs>
        <w:bidi w:val="0"/>
        <w:spacing w:before="0" w:after="0"/>
        <w:ind w:start="709" w:hanging="283"/>
        <w:jc w:val="start"/>
        <w:rPr/>
      </w:pPr>
      <w:r>
        <w:rPr/>
        <w:t xml:space="preserve">b. administrative managers </w:t>
      </w:r>
    </w:p>
    <w:p>
      <w:pPr>
        <w:pStyle w:val="TextBody"/>
        <w:numPr>
          <w:ilvl w:val="0"/>
          <w:numId w:val="25"/>
        </w:numPr>
        <w:tabs>
          <w:tab w:val="clear" w:pos="1134"/>
          <w:tab w:val="left" w:pos="709" w:leader="none"/>
        </w:tabs>
        <w:bidi w:val="0"/>
        <w:spacing w:before="0" w:after="0"/>
        <w:ind w:start="709" w:hanging="283"/>
        <w:jc w:val="start"/>
        <w:rPr/>
      </w:pPr>
      <w:r>
        <w:rPr/>
        <w:t xml:space="preserve">c. first-line managers </w:t>
      </w:r>
    </w:p>
    <w:p>
      <w:pPr>
        <w:pStyle w:val="TextBody"/>
        <w:numPr>
          <w:ilvl w:val="0"/>
          <w:numId w:val="25"/>
        </w:numPr>
        <w:tabs>
          <w:tab w:val="clear" w:pos="1134"/>
          <w:tab w:val="left" w:pos="709" w:leader="none"/>
        </w:tabs>
        <w:bidi w:val="0"/>
        <w:ind w:start="709" w:hanging="283"/>
        <w:jc w:val="start"/>
        <w:rPr/>
      </w:pPr>
      <w:r>
        <w:rPr/>
        <w:t xml:space="preserve">d. team leaders </w:t>
      </w:r>
    </w:p>
    <w:p>
      <w:pPr>
        <w:pStyle w:val="TextBody"/>
        <w:numPr>
          <w:ilvl w:val="0"/>
          <w:numId w:val="0"/>
        </w:numPr>
        <w:bidi w:val="0"/>
        <w:ind w:hanging="0"/>
        <w:jc w:val="start"/>
        <w:rPr/>
      </w:pPr>
      <w:r>
        <w:rPr/>
        <w:t xml:space="preserve">ANS: A Middle managers are responsible for planning and implementing subunit strategies for achieving the objectives of top managers. PTS: 1REF: p. 7OBJ: 4MSC: Remember </w:t>
      </w:r>
    </w:p>
    <w:p>
      <w:pPr>
        <w:pStyle w:val="TextBody"/>
        <w:bidi w:val="0"/>
        <w:jc w:val="start"/>
        <w:rPr/>
      </w:pPr>
      <w:r>
        <w:rPr/>
        <w:t xml:space="preserve">26. Which of the following is typically responsible for creating a positive organizational culture through language and action? </w:t>
      </w:r>
    </w:p>
    <w:p>
      <w:pPr>
        <w:pStyle w:val="TextBody"/>
        <w:numPr>
          <w:ilvl w:val="0"/>
          <w:numId w:val="26"/>
        </w:numPr>
        <w:tabs>
          <w:tab w:val="clear" w:pos="1134"/>
          <w:tab w:val="left" w:pos="709" w:leader="none"/>
        </w:tabs>
        <w:bidi w:val="0"/>
        <w:spacing w:before="0" w:after="0"/>
        <w:ind w:start="709" w:hanging="283"/>
        <w:jc w:val="start"/>
        <w:rPr/>
      </w:pPr>
      <w:r>
        <w:rPr/>
        <w:t xml:space="preserve">a. top managers </w:t>
      </w:r>
    </w:p>
    <w:p>
      <w:pPr>
        <w:pStyle w:val="TextBody"/>
        <w:numPr>
          <w:ilvl w:val="0"/>
          <w:numId w:val="26"/>
        </w:numPr>
        <w:tabs>
          <w:tab w:val="clear" w:pos="1134"/>
          <w:tab w:val="left" w:pos="709" w:leader="none"/>
        </w:tabs>
        <w:bidi w:val="0"/>
        <w:spacing w:before="0" w:after="0"/>
        <w:ind w:start="709" w:hanging="283"/>
        <w:jc w:val="start"/>
        <w:rPr/>
      </w:pPr>
      <w:r>
        <w:rPr/>
        <w:t xml:space="preserve">b. middle managers </w:t>
      </w:r>
    </w:p>
    <w:p>
      <w:pPr>
        <w:pStyle w:val="TextBody"/>
        <w:numPr>
          <w:ilvl w:val="0"/>
          <w:numId w:val="26"/>
        </w:numPr>
        <w:tabs>
          <w:tab w:val="clear" w:pos="1134"/>
          <w:tab w:val="left" w:pos="709" w:leader="none"/>
        </w:tabs>
        <w:bidi w:val="0"/>
        <w:spacing w:before="0" w:after="0"/>
        <w:ind w:start="709" w:hanging="283"/>
        <w:jc w:val="start"/>
        <w:rPr/>
      </w:pPr>
      <w:r>
        <w:rPr/>
        <w:t xml:space="preserve">c. team leaders </w:t>
      </w:r>
    </w:p>
    <w:p>
      <w:pPr>
        <w:pStyle w:val="TextBody"/>
        <w:numPr>
          <w:ilvl w:val="0"/>
          <w:numId w:val="26"/>
        </w:numPr>
        <w:tabs>
          <w:tab w:val="clear" w:pos="1134"/>
          <w:tab w:val="left" w:pos="709" w:leader="none"/>
        </w:tabs>
        <w:bidi w:val="0"/>
        <w:ind w:start="709" w:hanging="283"/>
        <w:jc w:val="start"/>
        <w:rPr/>
      </w:pPr>
      <w:r>
        <w:rPr/>
        <w:t xml:space="preserve">d. group facilitators </w:t>
      </w:r>
    </w:p>
    <w:p>
      <w:pPr>
        <w:pStyle w:val="TextBody"/>
        <w:numPr>
          <w:ilvl w:val="0"/>
          <w:numId w:val="0"/>
        </w:numPr>
        <w:bidi w:val="0"/>
        <w:ind w:hanging="0"/>
        <w:jc w:val="start"/>
        <w:rPr/>
      </w:pPr>
      <w:r>
        <w:rPr/>
        <w:t xml:space="preserve">ANS: APTS: 1REF: p. 7OBJ: 3 MSC: Remember </w:t>
      </w:r>
    </w:p>
    <w:p>
      <w:pPr>
        <w:pStyle w:val="TextBody"/>
        <w:bidi w:val="0"/>
        <w:jc w:val="start"/>
        <w:rPr/>
      </w:pPr>
      <w:r>
        <w:rPr/>
        <w:t xml:space="preserve">27. Which of the following titles represents the level of a marketing manager? </w:t>
      </w:r>
    </w:p>
    <w:p>
      <w:pPr>
        <w:pStyle w:val="TextBody"/>
        <w:numPr>
          <w:ilvl w:val="0"/>
          <w:numId w:val="27"/>
        </w:numPr>
        <w:tabs>
          <w:tab w:val="clear" w:pos="1134"/>
          <w:tab w:val="left" w:pos="709" w:leader="none"/>
        </w:tabs>
        <w:bidi w:val="0"/>
        <w:spacing w:before="0" w:after="0"/>
        <w:ind w:start="709" w:hanging="283"/>
        <w:jc w:val="start"/>
        <w:rPr/>
      </w:pPr>
      <w:r>
        <w:rPr/>
        <w:t xml:space="preserve">a. supervising manager </w:t>
      </w:r>
    </w:p>
    <w:p>
      <w:pPr>
        <w:pStyle w:val="TextBody"/>
        <w:numPr>
          <w:ilvl w:val="0"/>
          <w:numId w:val="27"/>
        </w:numPr>
        <w:tabs>
          <w:tab w:val="clear" w:pos="1134"/>
          <w:tab w:val="left" w:pos="709" w:leader="none"/>
        </w:tabs>
        <w:bidi w:val="0"/>
        <w:spacing w:before="0" w:after="0"/>
        <w:ind w:start="709" w:hanging="283"/>
        <w:jc w:val="start"/>
        <w:rPr/>
      </w:pPr>
      <w:r>
        <w:rPr/>
        <w:t xml:space="preserve">b. top manager </w:t>
      </w:r>
    </w:p>
    <w:p>
      <w:pPr>
        <w:pStyle w:val="TextBody"/>
        <w:numPr>
          <w:ilvl w:val="0"/>
          <w:numId w:val="27"/>
        </w:numPr>
        <w:tabs>
          <w:tab w:val="clear" w:pos="1134"/>
          <w:tab w:val="left" w:pos="709" w:leader="none"/>
        </w:tabs>
        <w:bidi w:val="0"/>
        <w:spacing w:before="0" w:after="0"/>
        <w:ind w:start="709" w:hanging="283"/>
        <w:jc w:val="start"/>
        <w:rPr/>
      </w:pPr>
      <w:r>
        <w:rPr/>
        <w:t xml:space="preserve">c. middle manager </w:t>
      </w:r>
    </w:p>
    <w:p>
      <w:pPr>
        <w:pStyle w:val="TextBody"/>
        <w:numPr>
          <w:ilvl w:val="0"/>
          <w:numId w:val="27"/>
        </w:numPr>
        <w:tabs>
          <w:tab w:val="clear" w:pos="1134"/>
          <w:tab w:val="left" w:pos="709" w:leader="none"/>
        </w:tabs>
        <w:bidi w:val="0"/>
        <w:ind w:start="709" w:hanging="283"/>
        <w:jc w:val="start"/>
        <w:rPr/>
      </w:pPr>
      <w:r>
        <w:rPr/>
        <w:t xml:space="preserve">d. department manager </w:t>
      </w:r>
    </w:p>
    <w:p>
      <w:pPr>
        <w:pStyle w:val="TextBody"/>
        <w:bidi w:val="0"/>
        <w:jc w:val="start"/>
        <w:rPr/>
      </w:pPr>
      <w:r>
        <w:rPr/>
        <w:t xml:space="preserve">ANS: C The marketing department is a division. A division manager is a middle manager. PTS: 1REF: p. 7OBJ: 3MSC: Higher-Order </w:t>
      </w:r>
    </w:p>
    <w:p>
      <w:pPr>
        <w:pStyle w:val="TextBody"/>
        <w:bidi w:val="0"/>
        <w:spacing w:before="0" w:after="283"/>
        <w:jc w:val="start"/>
        <w:rPr/>
      </w:pPr>
      <w:r>
        <w:rPr/>
        <w:t xml:space="preserve">28. Which of the following terms would typically be used to describe the position of a human resource manager? </w:t>
      </w:r>
    </w:p>
    <w:p>
      <w:pPr>
        <w:pStyle w:val="TextBody"/>
        <w:numPr>
          <w:ilvl w:val="0"/>
          <w:numId w:val="28"/>
        </w:numPr>
        <w:tabs>
          <w:tab w:val="clear" w:pos="1134"/>
          <w:tab w:val="left" w:pos="709" w:leader="none"/>
        </w:tabs>
        <w:bidi w:val="0"/>
        <w:spacing w:before="0" w:after="0"/>
        <w:ind w:start="709" w:hanging="283"/>
        <w:jc w:val="start"/>
        <w:rPr/>
      </w:pPr>
      <w:r>
        <w:rPr/>
        <w:t xml:space="preserve">a. supervising manager </w:t>
      </w:r>
    </w:p>
    <w:p>
      <w:pPr>
        <w:pStyle w:val="TextBody"/>
        <w:numPr>
          <w:ilvl w:val="0"/>
          <w:numId w:val="28"/>
        </w:numPr>
        <w:tabs>
          <w:tab w:val="clear" w:pos="1134"/>
          <w:tab w:val="left" w:pos="709" w:leader="none"/>
        </w:tabs>
        <w:bidi w:val="0"/>
        <w:spacing w:before="0" w:after="0"/>
        <w:ind w:start="709" w:hanging="283"/>
        <w:jc w:val="start"/>
        <w:rPr/>
      </w:pPr>
      <w:r>
        <w:rPr/>
        <w:t xml:space="preserve">b. top manager </w:t>
      </w:r>
    </w:p>
    <w:p>
      <w:pPr>
        <w:pStyle w:val="TextBody"/>
        <w:numPr>
          <w:ilvl w:val="0"/>
          <w:numId w:val="28"/>
        </w:numPr>
        <w:tabs>
          <w:tab w:val="clear" w:pos="1134"/>
          <w:tab w:val="left" w:pos="709" w:leader="none"/>
        </w:tabs>
        <w:bidi w:val="0"/>
        <w:spacing w:before="0" w:after="0"/>
        <w:ind w:start="709" w:hanging="283"/>
        <w:jc w:val="start"/>
        <w:rPr/>
      </w:pPr>
      <w:r>
        <w:rPr/>
        <w:t xml:space="preserve">c. middle-level manager </w:t>
      </w:r>
    </w:p>
    <w:p>
      <w:pPr>
        <w:pStyle w:val="TextBody"/>
        <w:numPr>
          <w:ilvl w:val="0"/>
          <w:numId w:val="28"/>
        </w:numPr>
        <w:tabs>
          <w:tab w:val="clear" w:pos="1134"/>
          <w:tab w:val="left" w:pos="709" w:leader="none"/>
        </w:tabs>
        <w:bidi w:val="0"/>
        <w:ind w:start="709" w:hanging="283"/>
        <w:jc w:val="start"/>
        <w:rPr/>
      </w:pPr>
      <w:r>
        <w:rPr/>
        <w:t xml:space="preserve">d. department manager </w:t>
      </w:r>
    </w:p>
    <w:p>
      <w:pPr>
        <w:pStyle w:val="TextBody"/>
        <w:numPr>
          <w:ilvl w:val="0"/>
          <w:numId w:val="0"/>
        </w:numPr>
        <w:bidi w:val="0"/>
        <w:ind w:hanging="0"/>
        <w:jc w:val="start"/>
        <w:rPr/>
      </w:pPr>
      <w:r>
        <w:rPr/>
        <w:t xml:space="preserve">ANS: C </w:t>
      </w:r>
    </w:p>
    <w:p>
      <w:pPr>
        <w:pStyle w:val="TextBody"/>
        <w:bidi w:val="0"/>
        <w:jc w:val="start"/>
        <w:rPr/>
      </w:pPr>
      <w:r>
        <w:rPr/>
        <w:t xml:space="preserve">The human resource department is a division. A division manager is a middle-level manager. PTS: 1REF: p. 7OBJ: 3MSC: Higher-Order </w:t>
      </w:r>
    </w:p>
    <w:p>
      <w:pPr>
        <w:pStyle w:val="TextBody"/>
        <w:bidi w:val="0"/>
        <w:spacing w:before="0" w:after="283"/>
        <w:jc w:val="start"/>
        <w:rPr/>
      </w:pPr>
      <w:r>
        <w:rPr/>
        <w:t xml:space="preserve">29. Which of the following is typically responsible for setting objectives consistent with organizational goals and then planning and implementing the subunit strategies for achieving these goals? </w:t>
      </w:r>
    </w:p>
    <w:p>
      <w:pPr>
        <w:pStyle w:val="TextBody"/>
        <w:numPr>
          <w:ilvl w:val="0"/>
          <w:numId w:val="29"/>
        </w:numPr>
        <w:tabs>
          <w:tab w:val="clear" w:pos="1134"/>
          <w:tab w:val="left" w:pos="709" w:leader="none"/>
        </w:tabs>
        <w:bidi w:val="0"/>
        <w:spacing w:before="0" w:after="0"/>
        <w:ind w:start="709" w:hanging="283"/>
        <w:jc w:val="start"/>
        <w:rPr/>
      </w:pPr>
      <w:r>
        <w:rPr/>
        <w:t xml:space="preserve">a. top managers </w:t>
      </w:r>
    </w:p>
    <w:p>
      <w:pPr>
        <w:pStyle w:val="TextBody"/>
        <w:numPr>
          <w:ilvl w:val="0"/>
          <w:numId w:val="29"/>
        </w:numPr>
        <w:tabs>
          <w:tab w:val="clear" w:pos="1134"/>
          <w:tab w:val="left" w:pos="709" w:leader="none"/>
        </w:tabs>
        <w:bidi w:val="0"/>
        <w:spacing w:before="0" w:after="0"/>
        <w:ind w:start="709" w:hanging="283"/>
        <w:jc w:val="start"/>
        <w:rPr/>
      </w:pPr>
      <w:r>
        <w:rPr/>
        <w:t xml:space="preserve">b. first-line managers </w:t>
      </w:r>
    </w:p>
    <w:p>
      <w:pPr>
        <w:pStyle w:val="TextBody"/>
        <w:numPr>
          <w:ilvl w:val="0"/>
          <w:numId w:val="29"/>
        </w:numPr>
        <w:tabs>
          <w:tab w:val="clear" w:pos="1134"/>
          <w:tab w:val="left" w:pos="709" w:leader="none"/>
        </w:tabs>
        <w:bidi w:val="0"/>
        <w:spacing w:before="0" w:after="0"/>
        <w:ind w:start="709" w:hanging="283"/>
        <w:jc w:val="start"/>
        <w:rPr/>
      </w:pPr>
      <w:r>
        <w:rPr/>
        <w:t xml:space="preserve">c. team leaders </w:t>
      </w:r>
    </w:p>
    <w:p>
      <w:pPr>
        <w:pStyle w:val="TextBody"/>
        <w:numPr>
          <w:ilvl w:val="0"/>
          <w:numId w:val="29"/>
        </w:numPr>
        <w:tabs>
          <w:tab w:val="clear" w:pos="1134"/>
          <w:tab w:val="left" w:pos="709" w:leader="none"/>
        </w:tabs>
        <w:bidi w:val="0"/>
        <w:ind w:start="709" w:hanging="283"/>
        <w:jc w:val="start"/>
        <w:rPr/>
      </w:pPr>
      <w:r>
        <w:rPr/>
        <w:t xml:space="preserve">d. middle managers </w:t>
      </w:r>
    </w:p>
    <w:p>
      <w:pPr>
        <w:pStyle w:val="TextBody"/>
        <w:numPr>
          <w:ilvl w:val="0"/>
          <w:numId w:val="0"/>
        </w:numPr>
        <w:bidi w:val="0"/>
        <w:ind w:hanging="0"/>
        <w:jc w:val="start"/>
        <w:rPr/>
      </w:pPr>
      <w:r>
        <w:rPr/>
        <w:t xml:space="preserve">ANS: DPTS: 1REF: p. 7OBJ: 3 MSC: Remember </w:t>
      </w:r>
    </w:p>
    <w:p>
      <w:pPr>
        <w:pStyle w:val="TextBody"/>
        <w:bidi w:val="0"/>
        <w:jc w:val="start"/>
        <w:rPr/>
      </w:pPr>
      <w:r>
        <w:rPr/>
        <w:t xml:space="preserve">30. Which of the following functions is typically performed by a middle manager? </w:t>
      </w:r>
    </w:p>
    <w:p>
      <w:pPr>
        <w:pStyle w:val="TextBody"/>
        <w:numPr>
          <w:ilvl w:val="0"/>
          <w:numId w:val="30"/>
        </w:numPr>
        <w:tabs>
          <w:tab w:val="clear" w:pos="1134"/>
          <w:tab w:val="left" w:pos="709" w:leader="none"/>
        </w:tabs>
        <w:bidi w:val="0"/>
        <w:spacing w:before="0" w:after="0"/>
        <w:ind w:start="709" w:hanging="283"/>
        <w:jc w:val="start"/>
        <w:rPr/>
      </w:pPr>
      <w:r>
        <w:rPr/>
        <w:t xml:space="preserve">a. responding to customer complaints </w:t>
      </w:r>
    </w:p>
    <w:p>
      <w:pPr>
        <w:pStyle w:val="TextBody"/>
        <w:numPr>
          <w:ilvl w:val="0"/>
          <w:numId w:val="30"/>
        </w:numPr>
        <w:tabs>
          <w:tab w:val="clear" w:pos="1134"/>
          <w:tab w:val="left" w:pos="709" w:leader="none"/>
        </w:tabs>
        <w:bidi w:val="0"/>
        <w:spacing w:before="0" w:after="0"/>
        <w:ind w:start="709" w:hanging="283"/>
        <w:jc w:val="start"/>
        <w:rPr/>
      </w:pPr>
      <w:r>
        <w:rPr/>
        <w:t xml:space="preserve">b. coordinating groups and departments </w:t>
      </w:r>
    </w:p>
    <w:p>
      <w:pPr>
        <w:pStyle w:val="TextBody"/>
        <w:numPr>
          <w:ilvl w:val="0"/>
          <w:numId w:val="30"/>
        </w:numPr>
        <w:tabs>
          <w:tab w:val="clear" w:pos="1134"/>
          <w:tab w:val="left" w:pos="709" w:leader="none"/>
        </w:tabs>
        <w:bidi w:val="0"/>
        <w:spacing w:before="0" w:after="0"/>
        <w:ind w:start="709" w:hanging="283"/>
        <w:jc w:val="start"/>
        <w:rPr/>
      </w:pPr>
      <w:r>
        <w:rPr/>
        <w:t xml:space="preserve">c. ensuring printers, faxes, and other office machines are maintained regularly </w:t>
      </w:r>
    </w:p>
    <w:p>
      <w:pPr>
        <w:pStyle w:val="TextBody"/>
        <w:numPr>
          <w:ilvl w:val="0"/>
          <w:numId w:val="30"/>
        </w:numPr>
        <w:tabs>
          <w:tab w:val="clear" w:pos="1134"/>
          <w:tab w:val="left" w:pos="709" w:leader="none"/>
        </w:tabs>
        <w:bidi w:val="0"/>
        <w:ind w:start="709" w:hanging="283"/>
        <w:jc w:val="start"/>
        <w:rPr/>
      </w:pPr>
      <w:r>
        <w:rPr/>
        <w:t xml:space="preserve">d. setting long-term strategies for the organization </w:t>
      </w:r>
    </w:p>
    <w:p>
      <w:pPr>
        <w:pStyle w:val="TextBody"/>
        <w:numPr>
          <w:ilvl w:val="0"/>
          <w:numId w:val="0"/>
        </w:numPr>
        <w:bidi w:val="0"/>
        <w:ind w:hanging="0"/>
        <w:jc w:val="start"/>
        <w:rPr/>
      </w:pPr>
      <w:r>
        <w:rPr/>
        <w:t xml:space="preserve">ANS: BPTS: 1REF: p. 7- 8OBJ: 3 MSC: Remember </w:t>
      </w:r>
    </w:p>
    <w:p>
      <w:pPr>
        <w:pStyle w:val="TextBody"/>
        <w:bidi w:val="0"/>
        <w:jc w:val="start"/>
        <w:rPr/>
      </w:pPr>
      <w:r>
        <w:rPr/>
        <w:t xml:space="preserve">31. Which of the following typically coordinate and link groups, departments, and divisions within a company? </w:t>
      </w:r>
    </w:p>
    <w:p>
      <w:pPr>
        <w:pStyle w:val="TextBody"/>
        <w:numPr>
          <w:ilvl w:val="0"/>
          <w:numId w:val="31"/>
        </w:numPr>
        <w:tabs>
          <w:tab w:val="clear" w:pos="1134"/>
          <w:tab w:val="left" w:pos="709" w:leader="none"/>
        </w:tabs>
        <w:bidi w:val="0"/>
        <w:spacing w:before="0" w:after="0"/>
        <w:ind w:start="709" w:hanging="283"/>
        <w:jc w:val="start"/>
        <w:rPr/>
      </w:pPr>
      <w:r>
        <w:rPr/>
        <w:t xml:space="preserve">a. top managers </w:t>
      </w:r>
    </w:p>
    <w:p>
      <w:pPr>
        <w:pStyle w:val="TextBody"/>
        <w:numPr>
          <w:ilvl w:val="0"/>
          <w:numId w:val="31"/>
        </w:numPr>
        <w:tabs>
          <w:tab w:val="clear" w:pos="1134"/>
          <w:tab w:val="left" w:pos="709" w:leader="none"/>
        </w:tabs>
        <w:bidi w:val="0"/>
        <w:spacing w:before="0" w:after="0"/>
        <w:ind w:start="709" w:hanging="283"/>
        <w:jc w:val="start"/>
        <w:rPr/>
      </w:pPr>
      <w:r>
        <w:rPr/>
        <w:t xml:space="preserve">b. middle managers </w:t>
      </w:r>
    </w:p>
    <w:p>
      <w:pPr>
        <w:pStyle w:val="TextBody"/>
        <w:numPr>
          <w:ilvl w:val="0"/>
          <w:numId w:val="31"/>
        </w:numPr>
        <w:tabs>
          <w:tab w:val="clear" w:pos="1134"/>
          <w:tab w:val="left" w:pos="709" w:leader="none"/>
        </w:tabs>
        <w:bidi w:val="0"/>
        <w:spacing w:before="0" w:after="0"/>
        <w:ind w:start="709" w:hanging="283"/>
        <w:jc w:val="start"/>
        <w:rPr/>
      </w:pPr>
      <w:r>
        <w:rPr/>
        <w:t xml:space="preserve">c. team leaders </w:t>
      </w:r>
    </w:p>
    <w:p>
      <w:pPr>
        <w:pStyle w:val="TextBody"/>
        <w:numPr>
          <w:ilvl w:val="0"/>
          <w:numId w:val="31"/>
        </w:numPr>
        <w:tabs>
          <w:tab w:val="clear" w:pos="1134"/>
          <w:tab w:val="left" w:pos="709" w:leader="none"/>
        </w:tabs>
        <w:bidi w:val="0"/>
        <w:ind w:start="709" w:hanging="283"/>
        <w:jc w:val="start"/>
        <w:rPr/>
      </w:pPr>
      <w:r>
        <w:rPr/>
        <w:t xml:space="preserve">d. first-line managers </w:t>
      </w:r>
    </w:p>
    <w:p>
      <w:pPr>
        <w:pStyle w:val="TextBody"/>
        <w:numPr>
          <w:ilvl w:val="0"/>
          <w:numId w:val="0"/>
        </w:numPr>
        <w:bidi w:val="0"/>
        <w:ind w:hanging="0"/>
        <w:jc w:val="start"/>
        <w:rPr/>
      </w:pPr>
      <w:r>
        <w:rPr/>
        <w:t xml:space="preserve">ANS: BPTS: 1REF: p. OBJ: 3 MSC: Remember </w:t>
      </w:r>
    </w:p>
    <w:p>
      <w:pPr>
        <w:pStyle w:val="TextBody"/>
        <w:bidi w:val="0"/>
        <w:jc w:val="start"/>
        <w:rPr/>
      </w:pPr>
      <w:r>
        <w:rPr/>
        <w:t xml:space="preserve">32. Which of the following is typically responsible for developing intermediate plans, designed to produce results within 6 to 18 months? </w:t>
      </w:r>
    </w:p>
    <w:p>
      <w:pPr>
        <w:pStyle w:val="TextBody"/>
        <w:numPr>
          <w:ilvl w:val="0"/>
          <w:numId w:val="32"/>
        </w:numPr>
        <w:tabs>
          <w:tab w:val="clear" w:pos="1134"/>
          <w:tab w:val="left" w:pos="709" w:leader="none"/>
        </w:tabs>
        <w:bidi w:val="0"/>
        <w:spacing w:before="0" w:after="0"/>
        <w:ind w:start="709" w:hanging="283"/>
        <w:jc w:val="start"/>
        <w:rPr/>
      </w:pPr>
      <w:r>
        <w:rPr/>
        <w:t xml:space="preserve">a. middle managers </w:t>
      </w:r>
    </w:p>
    <w:p>
      <w:pPr>
        <w:pStyle w:val="TextBody"/>
        <w:numPr>
          <w:ilvl w:val="0"/>
          <w:numId w:val="32"/>
        </w:numPr>
        <w:tabs>
          <w:tab w:val="clear" w:pos="1134"/>
          <w:tab w:val="left" w:pos="709" w:leader="none"/>
        </w:tabs>
        <w:bidi w:val="0"/>
        <w:spacing w:before="0" w:after="0"/>
        <w:ind w:start="709" w:hanging="283"/>
        <w:jc w:val="start"/>
        <w:rPr/>
      </w:pPr>
      <w:r>
        <w:rPr/>
        <w:t xml:space="preserve">b. first-line managers </w:t>
      </w:r>
    </w:p>
    <w:p>
      <w:pPr>
        <w:pStyle w:val="TextBody"/>
        <w:numPr>
          <w:ilvl w:val="0"/>
          <w:numId w:val="32"/>
        </w:numPr>
        <w:tabs>
          <w:tab w:val="clear" w:pos="1134"/>
          <w:tab w:val="left" w:pos="709" w:leader="none"/>
        </w:tabs>
        <w:bidi w:val="0"/>
        <w:spacing w:before="0" w:after="0"/>
        <w:ind w:start="709" w:hanging="283"/>
        <w:jc w:val="start"/>
        <w:rPr/>
      </w:pPr>
      <w:r>
        <w:rPr/>
        <w:t xml:space="preserve">c. group facilitators </w:t>
      </w:r>
    </w:p>
    <w:p>
      <w:pPr>
        <w:pStyle w:val="TextBody"/>
        <w:numPr>
          <w:ilvl w:val="0"/>
          <w:numId w:val="32"/>
        </w:numPr>
        <w:tabs>
          <w:tab w:val="clear" w:pos="1134"/>
          <w:tab w:val="left" w:pos="709" w:leader="none"/>
        </w:tabs>
        <w:bidi w:val="0"/>
        <w:ind w:start="709" w:hanging="283"/>
        <w:jc w:val="start"/>
        <w:rPr/>
      </w:pPr>
      <w:r>
        <w:rPr/>
        <w:t xml:space="preserve">d. team leaders </w:t>
      </w:r>
    </w:p>
    <w:p>
      <w:pPr>
        <w:pStyle w:val="TextBody"/>
        <w:numPr>
          <w:ilvl w:val="0"/>
          <w:numId w:val="0"/>
        </w:numPr>
        <w:bidi w:val="0"/>
        <w:ind w:hanging="0"/>
        <w:jc w:val="start"/>
        <w:rPr/>
      </w:pPr>
      <w:r>
        <w:rPr/>
        <w:t xml:space="preserve">ANS: APTS: 1REF: p. OBJ: 3 MSC: Remember </w:t>
      </w:r>
    </w:p>
    <w:p>
      <w:pPr>
        <w:pStyle w:val="TextBody"/>
        <w:bidi w:val="0"/>
        <w:jc w:val="start"/>
        <w:rPr/>
      </w:pPr>
      <w:r>
        <w:rPr/>
        <w:t xml:space="preserve">33. Which of the following tasks are first-line managers most likely to perform? </w:t>
      </w:r>
    </w:p>
    <w:p>
      <w:pPr>
        <w:pStyle w:val="TextBody"/>
        <w:numPr>
          <w:ilvl w:val="0"/>
          <w:numId w:val="33"/>
        </w:numPr>
        <w:tabs>
          <w:tab w:val="clear" w:pos="1134"/>
          <w:tab w:val="left" w:pos="709" w:leader="none"/>
        </w:tabs>
        <w:bidi w:val="0"/>
        <w:spacing w:before="0" w:after="0"/>
        <w:ind w:start="709" w:hanging="283"/>
        <w:jc w:val="start"/>
        <w:rPr/>
      </w:pPr>
      <w:r>
        <w:rPr/>
        <w:t xml:space="preserve">a. reviewing the performance of corporate investments </w:t>
      </w:r>
    </w:p>
    <w:p>
      <w:pPr>
        <w:pStyle w:val="TextBody"/>
        <w:numPr>
          <w:ilvl w:val="0"/>
          <w:numId w:val="33"/>
        </w:numPr>
        <w:tabs>
          <w:tab w:val="clear" w:pos="1134"/>
          <w:tab w:val="left" w:pos="709" w:leader="none"/>
        </w:tabs>
        <w:bidi w:val="0"/>
        <w:spacing w:before="0" w:after="0"/>
        <w:ind w:start="709" w:hanging="283"/>
        <w:jc w:val="start"/>
        <w:rPr/>
      </w:pPr>
      <w:r>
        <w:rPr/>
        <w:t xml:space="preserve">b. encouraging, monitoring, and rewarding employee performance </w:t>
      </w:r>
    </w:p>
    <w:p>
      <w:pPr>
        <w:pStyle w:val="TextBody"/>
        <w:numPr>
          <w:ilvl w:val="0"/>
          <w:numId w:val="33"/>
        </w:numPr>
        <w:tabs>
          <w:tab w:val="clear" w:pos="1134"/>
          <w:tab w:val="left" w:pos="709" w:leader="none"/>
        </w:tabs>
        <w:bidi w:val="0"/>
        <w:spacing w:before="0" w:after="0"/>
        <w:ind w:start="709" w:hanging="283"/>
        <w:jc w:val="start"/>
        <w:rPr/>
      </w:pPr>
      <w:r>
        <w:rPr/>
        <w:t xml:space="preserve">c. determining how to deal with long-term environmental changes </w:t>
      </w:r>
    </w:p>
    <w:p>
      <w:pPr>
        <w:pStyle w:val="TextBody"/>
        <w:numPr>
          <w:ilvl w:val="0"/>
          <w:numId w:val="33"/>
        </w:numPr>
        <w:tabs>
          <w:tab w:val="clear" w:pos="1134"/>
          <w:tab w:val="left" w:pos="709" w:leader="none"/>
        </w:tabs>
        <w:bidi w:val="0"/>
        <w:ind w:start="709" w:hanging="283"/>
        <w:jc w:val="start"/>
        <w:rPr/>
      </w:pPr>
      <w:r>
        <w:rPr/>
        <w:t xml:space="preserve">d. periodically observing the company’s organizational culture </w:t>
      </w:r>
    </w:p>
    <w:p>
      <w:pPr>
        <w:pStyle w:val="TextBody"/>
        <w:bidi w:val="0"/>
        <w:jc w:val="start"/>
        <w:rPr/>
      </w:pPr>
      <w:r>
        <w:rPr/>
        <w:t xml:space="preserve">ANS: BPTS: 1REF: p. 8OBJ: 3 MSC: Remember </w:t>
      </w:r>
    </w:p>
    <w:p>
      <w:pPr>
        <w:pStyle w:val="TextBody"/>
        <w:bidi w:val="0"/>
        <w:spacing w:before="0" w:after="283"/>
        <w:jc w:val="start"/>
        <w:rPr/>
      </w:pPr>
      <w:r>
        <w:rPr/>
        <w:t xml:space="preserve">34. Which of the following typically train and supervise the performance of nonmanagerial employees and are directly responsible for producing the company’s products or services? </w:t>
      </w:r>
    </w:p>
    <w:p>
      <w:pPr>
        <w:pStyle w:val="TextBody"/>
        <w:numPr>
          <w:ilvl w:val="0"/>
          <w:numId w:val="34"/>
        </w:numPr>
        <w:tabs>
          <w:tab w:val="clear" w:pos="1134"/>
          <w:tab w:val="left" w:pos="709" w:leader="none"/>
        </w:tabs>
        <w:bidi w:val="0"/>
        <w:spacing w:before="0" w:after="0"/>
        <w:ind w:start="709" w:hanging="283"/>
        <w:jc w:val="start"/>
        <w:rPr/>
      </w:pPr>
      <w:r>
        <w:rPr/>
        <w:t xml:space="preserve">a. general managers </w:t>
      </w:r>
    </w:p>
    <w:p>
      <w:pPr>
        <w:pStyle w:val="TextBody"/>
        <w:numPr>
          <w:ilvl w:val="0"/>
          <w:numId w:val="34"/>
        </w:numPr>
        <w:tabs>
          <w:tab w:val="clear" w:pos="1134"/>
          <w:tab w:val="left" w:pos="709" w:leader="none"/>
        </w:tabs>
        <w:bidi w:val="0"/>
        <w:spacing w:before="0" w:after="0"/>
        <w:ind w:start="709" w:hanging="283"/>
        <w:jc w:val="start"/>
        <w:rPr/>
      </w:pPr>
      <w:r>
        <w:rPr/>
        <w:t xml:space="preserve">b. middle managers </w:t>
      </w:r>
    </w:p>
    <w:p>
      <w:pPr>
        <w:pStyle w:val="TextBody"/>
        <w:numPr>
          <w:ilvl w:val="0"/>
          <w:numId w:val="34"/>
        </w:numPr>
        <w:tabs>
          <w:tab w:val="clear" w:pos="1134"/>
          <w:tab w:val="left" w:pos="709" w:leader="none"/>
        </w:tabs>
        <w:bidi w:val="0"/>
        <w:spacing w:before="0" w:after="0"/>
        <w:ind w:start="709" w:hanging="283"/>
        <w:jc w:val="start"/>
        <w:rPr/>
      </w:pPr>
      <w:r>
        <w:rPr/>
        <w:t xml:space="preserve">c. first-line managers </w:t>
      </w:r>
    </w:p>
    <w:p>
      <w:pPr>
        <w:pStyle w:val="TextBody"/>
        <w:numPr>
          <w:ilvl w:val="0"/>
          <w:numId w:val="34"/>
        </w:numPr>
        <w:tabs>
          <w:tab w:val="clear" w:pos="1134"/>
          <w:tab w:val="left" w:pos="709" w:leader="none"/>
        </w:tabs>
        <w:bidi w:val="0"/>
        <w:ind w:start="709" w:hanging="283"/>
        <w:jc w:val="start"/>
        <w:rPr/>
      </w:pPr>
      <w:r>
        <w:rPr/>
        <w:t xml:space="preserve">d. team leaders </w:t>
      </w:r>
    </w:p>
    <w:p>
      <w:pPr>
        <w:pStyle w:val="TextBody"/>
        <w:numPr>
          <w:ilvl w:val="0"/>
          <w:numId w:val="0"/>
        </w:numPr>
        <w:bidi w:val="0"/>
        <w:ind w:hanging="0"/>
        <w:jc w:val="start"/>
        <w:rPr/>
      </w:pPr>
      <w:r>
        <w:rPr/>
        <w:t xml:space="preserve">ANS: CPTS: 1REF: p. OBJ: 3 MSC: Remember </w:t>
      </w:r>
    </w:p>
    <w:p>
      <w:pPr>
        <w:pStyle w:val="TextBody"/>
        <w:bidi w:val="0"/>
        <w:jc w:val="start"/>
        <w:rPr/>
      </w:pPr>
      <w:r>
        <w:rPr/>
        <w:t xml:space="preserve">35. At which level of management would a manager typically plan an employee picnic, select and order performance awards to be presented at the picnic, and encourage workers to attend the event? </w:t>
      </w:r>
    </w:p>
    <w:p>
      <w:pPr>
        <w:pStyle w:val="TextBody"/>
        <w:numPr>
          <w:ilvl w:val="0"/>
          <w:numId w:val="35"/>
        </w:numPr>
        <w:tabs>
          <w:tab w:val="clear" w:pos="1134"/>
          <w:tab w:val="left" w:pos="709" w:leader="none"/>
        </w:tabs>
        <w:bidi w:val="0"/>
        <w:spacing w:before="0" w:after="0"/>
        <w:ind w:start="709" w:hanging="283"/>
        <w:jc w:val="start"/>
        <w:rPr/>
      </w:pPr>
      <w:r>
        <w:rPr/>
        <w:t xml:space="preserve">a. marketing </w:t>
      </w:r>
    </w:p>
    <w:p>
      <w:pPr>
        <w:pStyle w:val="TextBody"/>
        <w:numPr>
          <w:ilvl w:val="0"/>
          <w:numId w:val="35"/>
        </w:numPr>
        <w:tabs>
          <w:tab w:val="clear" w:pos="1134"/>
          <w:tab w:val="left" w:pos="709" w:leader="none"/>
        </w:tabs>
        <w:bidi w:val="0"/>
        <w:spacing w:before="0" w:after="0"/>
        <w:ind w:start="709" w:hanging="283"/>
        <w:jc w:val="start"/>
        <w:rPr/>
      </w:pPr>
      <w:r>
        <w:rPr/>
        <w:t xml:space="preserve">b. first-line </w:t>
      </w:r>
    </w:p>
    <w:p>
      <w:pPr>
        <w:pStyle w:val="TextBody"/>
        <w:numPr>
          <w:ilvl w:val="0"/>
          <w:numId w:val="35"/>
        </w:numPr>
        <w:tabs>
          <w:tab w:val="clear" w:pos="1134"/>
          <w:tab w:val="left" w:pos="709" w:leader="none"/>
        </w:tabs>
        <w:bidi w:val="0"/>
        <w:spacing w:before="0" w:after="0"/>
        <w:ind w:start="709" w:hanging="283"/>
        <w:jc w:val="start"/>
        <w:rPr/>
      </w:pPr>
      <w:r>
        <w:rPr/>
        <w:t xml:space="preserve">c. top </w:t>
      </w:r>
    </w:p>
    <w:p>
      <w:pPr>
        <w:pStyle w:val="TextBody"/>
        <w:numPr>
          <w:ilvl w:val="0"/>
          <w:numId w:val="35"/>
        </w:numPr>
        <w:tabs>
          <w:tab w:val="clear" w:pos="1134"/>
          <w:tab w:val="left" w:pos="709" w:leader="none"/>
        </w:tabs>
        <w:bidi w:val="0"/>
        <w:ind w:start="709" w:hanging="283"/>
        <w:jc w:val="start"/>
        <w:rPr/>
      </w:pPr>
      <w:r>
        <w:rPr/>
        <w:t xml:space="preserve">d. middle </w:t>
      </w:r>
    </w:p>
    <w:p>
      <w:pPr>
        <w:pStyle w:val="TextBody"/>
        <w:numPr>
          <w:ilvl w:val="0"/>
          <w:numId w:val="0"/>
        </w:numPr>
        <w:bidi w:val="0"/>
        <w:ind w:hanging="0"/>
        <w:jc w:val="start"/>
        <w:rPr/>
      </w:pPr>
      <w:r>
        <w:rPr/>
        <w:t xml:space="preserve">ANS: B </w:t>
      </w:r>
    </w:p>
    <w:p>
      <w:pPr>
        <w:pStyle w:val="TextBody"/>
        <w:bidi w:val="0"/>
        <w:jc w:val="start"/>
        <w:rPr/>
      </w:pPr>
      <w:r>
        <w:rPr/>
        <w:t xml:space="preserve">One of the duties of the first-line manager is to reward the performance of others. PTS: 1REF: p. 8OBJ: 3MSC: Remember </w:t>
      </w:r>
    </w:p>
    <w:p>
      <w:pPr>
        <w:pStyle w:val="TextBody"/>
        <w:bidi w:val="0"/>
        <w:spacing w:before="0" w:after="283"/>
        <w:jc w:val="start"/>
        <w:rPr/>
      </w:pPr>
      <w:r>
        <w:rPr/>
        <w:t xml:space="preserve">36. Walker supervises operations on the chassis assembly line for a large vehicle manufacturer. Most of his time is spent on ensuring quality control maintenance, scheduling workers, and training new employees. What type of manager is he? </w:t>
      </w:r>
    </w:p>
    <w:p>
      <w:pPr>
        <w:pStyle w:val="TextBody"/>
        <w:numPr>
          <w:ilvl w:val="0"/>
          <w:numId w:val="36"/>
        </w:numPr>
        <w:tabs>
          <w:tab w:val="clear" w:pos="1134"/>
          <w:tab w:val="left" w:pos="709" w:leader="none"/>
        </w:tabs>
        <w:bidi w:val="0"/>
        <w:spacing w:before="0" w:after="0"/>
        <w:ind w:start="709" w:hanging="283"/>
        <w:jc w:val="start"/>
        <w:rPr/>
      </w:pPr>
      <w:r>
        <w:rPr/>
        <w:t xml:space="preserve">a. first-line manager </w:t>
      </w:r>
    </w:p>
    <w:p>
      <w:pPr>
        <w:pStyle w:val="TextBody"/>
        <w:numPr>
          <w:ilvl w:val="0"/>
          <w:numId w:val="36"/>
        </w:numPr>
        <w:tabs>
          <w:tab w:val="clear" w:pos="1134"/>
          <w:tab w:val="left" w:pos="709" w:leader="none"/>
        </w:tabs>
        <w:bidi w:val="0"/>
        <w:spacing w:before="0" w:after="0"/>
        <w:ind w:start="709" w:hanging="283"/>
        <w:jc w:val="start"/>
        <w:rPr/>
      </w:pPr>
      <w:r>
        <w:rPr/>
        <w:t xml:space="preserve">b. middle manager </w:t>
      </w:r>
    </w:p>
    <w:p>
      <w:pPr>
        <w:pStyle w:val="TextBody"/>
        <w:numPr>
          <w:ilvl w:val="0"/>
          <w:numId w:val="36"/>
        </w:numPr>
        <w:tabs>
          <w:tab w:val="clear" w:pos="1134"/>
          <w:tab w:val="left" w:pos="709" w:leader="none"/>
        </w:tabs>
        <w:bidi w:val="0"/>
        <w:spacing w:before="0" w:after="0"/>
        <w:ind w:start="709" w:hanging="283"/>
        <w:jc w:val="start"/>
        <w:rPr/>
      </w:pPr>
      <w:r>
        <w:rPr/>
        <w:t xml:space="preserve">c. team leader </w:t>
      </w:r>
    </w:p>
    <w:p>
      <w:pPr>
        <w:pStyle w:val="TextBody"/>
        <w:numPr>
          <w:ilvl w:val="0"/>
          <w:numId w:val="36"/>
        </w:numPr>
        <w:tabs>
          <w:tab w:val="clear" w:pos="1134"/>
          <w:tab w:val="left" w:pos="709" w:leader="none"/>
        </w:tabs>
        <w:bidi w:val="0"/>
        <w:ind w:start="709" w:hanging="283"/>
        <w:jc w:val="start"/>
        <w:rPr/>
      </w:pPr>
      <w:r>
        <w:rPr/>
        <w:t xml:space="preserve">d. group facilitator </w:t>
      </w:r>
    </w:p>
    <w:p>
      <w:pPr>
        <w:pStyle w:val="TextBody"/>
        <w:numPr>
          <w:ilvl w:val="0"/>
          <w:numId w:val="0"/>
        </w:numPr>
        <w:bidi w:val="0"/>
        <w:ind w:hanging="0"/>
        <w:jc w:val="start"/>
        <w:rPr/>
      </w:pPr>
      <w:r>
        <w:rPr/>
        <w:t xml:space="preserve">ANS: APTS: 1REF: p. 8OBJ: 3 MSC: Remember </w:t>
      </w:r>
    </w:p>
    <w:p>
      <w:pPr>
        <w:pStyle w:val="TextBody"/>
        <w:bidi w:val="0"/>
        <w:jc w:val="start"/>
        <w:rPr/>
      </w:pPr>
      <w:r>
        <w:rPr/>
        <w:t xml:space="preserve">37. Which of these tasks would a first-line manager for a large electric generator manufacturer do? </w:t>
      </w:r>
    </w:p>
    <w:p>
      <w:pPr>
        <w:pStyle w:val="TextBody"/>
        <w:numPr>
          <w:ilvl w:val="0"/>
          <w:numId w:val="37"/>
        </w:numPr>
        <w:tabs>
          <w:tab w:val="clear" w:pos="1134"/>
          <w:tab w:val="left" w:pos="709" w:leader="none"/>
        </w:tabs>
        <w:bidi w:val="0"/>
        <w:spacing w:before="0" w:after="0"/>
        <w:ind w:start="709" w:hanging="283"/>
        <w:jc w:val="start"/>
        <w:rPr/>
      </w:pPr>
      <w:r>
        <w:rPr/>
        <w:t xml:space="preserve">a. monitor how its customers feel about electric-powered engines </w:t>
      </w:r>
    </w:p>
    <w:p>
      <w:pPr>
        <w:pStyle w:val="TextBody"/>
        <w:numPr>
          <w:ilvl w:val="0"/>
          <w:numId w:val="37"/>
        </w:numPr>
        <w:tabs>
          <w:tab w:val="clear" w:pos="1134"/>
          <w:tab w:val="left" w:pos="709" w:leader="none"/>
        </w:tabs>
        <w:bidi w:val="0"/>
        <w:spacing w:before="0" w:after="0"/>
        <w:ind w:start="709" w:hanging="283"/>
        <w:jc w:val="start"/>
        <w:rPr/>
      </w:pPr>
      <w:r>
        <w:rPr/>
        <w:t xml:space="preserve">b. determine whether the company needs to increase its production by adding a shift </w:t>
      </w:r>
    </w:p>
    <w:p>
      <w:pPr>
        <w:pStyle w:val="TextBody"/>
        <w:numPr>
          <w:ilvl w:val="0"/>
          <w:numId w:val="37"/>
        </w:numPr>
        <w:tabs>
          <w:tab w:val="clear" w:pos="1134"/>
          <w:tab w:val="left" w:pos="709" w:leader="none"/>
        </w:tabs>
        <w:bidi w:val="0"/>
        <w:spacing w:before="0" w:after="0"/>
        <w:ind w:start="709" w:hanging="283"/>
        <w:jc w:val="start"/>
        <w:rPr/>
      </w:pPr>
      <w:r>
        <w:rPr/>
        <w:t xml:space="preserve">c. monitor and manage the performance of the company’s international subsidiaries </w:t>
      </w:r>
    </w:p>
    <w:p>
      <w:pPr>
        <w:pStyle w:val="TextBody"/>
        <w:numPr>
          <w:ilvl w:val="0"/>
          <w:numId w:val="37"/>
        </w:numPr>
        <w:tabs>
          <w:tab w:val="clear" w:pos="1134"/>
          <w:tab w:val="left" w:pos="709" w:leader="none"/>
        </w:tabs>
        <w:bidi w:val="0"/>
        <w:ind w:start="709" w:hanging="283"/>
        <w:jc w:val="start"/>
        <w:rPr/>
      </w:pPr>
      <w:r>
        <w:rPr/>
        <w:t xml:space="preserve">d. manage the performance of employees who build the generators </w:t>
      </w:r>
    </w:p>
    <w:p>
      <w:pPr>
        <w:pStyle w:val="TextBody"/>
        <w:numPr>
          <w:ilvl w:val="0"/>
          <w:numId w:val="0"/>
        </w:numPr>
        <w:bidi w:val="0"/>
        <w:ind w:hanging="0"/>
        <w:jc w:val="start"/>
        <w:rPr/>
      </w:pPr>
      <w:r>
        <w:rPr/>
        <w:t xml:space="preserve">ANS: DPTS: 1REF: p. 8OBJ: 3 MSC: Remember </w:t>
      </w:r>
    </w:p>
    <w:p>
      <w:pPr>
        <w:pStyle w:val="TextBody"/>
        <w:bidi w:val="0"/>
        <w:jc w:val="start"/>
        <w:rPr/>
      </w:pPr>
      <w:r>
        <w:rPr/>
        <w:t xml:space="preserve">38. In a fast-foodrestaurant, which of the following individuals is responsible for placing orders for food and paper supplies and for setting up weekly work schedules? </w:t>
      </w:r>
    </w:p>
    <w:p>
      <w:pPr>
        <w:pStyle w:val="TextBody"/>
        <w:numPr>
          <w:ilvl w:val="0"/>
          <w:numId w:val="38"/>
        </w:numPr>
        <w:tabs>
          <w:tab w:val="clear" w:pos="1134"/>
          <w:tab w:val="left" w:pos="709" w:leader="none"/>
        </w:tabs>
        <w:bidi w:val="0"/>
        <w:spacing w:before="0" w:after="0"/>
        <w:ind w:start="709" w:hanging="283"/>
        <w:jc w:val="start"/>
        <w:rPr/>
      </w:pPr>
      <w:r>
        <w:rPr/>
        <w:t xml:space="preserve">a. corporate vice president </w:t>
      </w:r>
    </w:p>
    <w:p>
      <w:pPr>
        <w:pStyle w:val="TextBody"/>
        <w:numPr>
          <w:ilvl w:val="0"/>
          <w:numId w:val="38"/>
        </w:numPr>
        <w:tabs>
          <w:tab w:val="clear" w:pos="1134"/>
          <w:tab w:val="left" w:pos="709" w:leader="none"/>
        </w:tabs>
        <w:bidi w:val="0"/>
        <w:spacing w:before="0" w:after="0"/>
        <w:ind w:start="709" w:hanging="283"/>
        <w:jc w:val="start"/>
        <w:rPr/>
      </w:pPr>
      <w:r>
        <w:rPr/>
        <w:t xml:space="preserve">b. middle manager </w:t>
      </w:r>
    </w:p>
    <w:p>
      <w:pPr>
        <w:pStyle w:val="TextBody"/>
        <w:numPr>
          <w:ilvl w:val="0"/>
          <w:numId w:val="38"/>
        </w:numPr>
        <w:tabs>
          <w:tab w:val="clear" w:pos="1134"/>
          <w:tab w:val="left" w:pos="709" w:leader="none"/>
        </w:tabs>
        <w:bidi w:val="0"/>
        <w:spacing w:before="0" w:after="0"/>
        <w:ind w:start="709" w:hanging="283"/>
        <w:jc w:val="start"/>
        <w:rPr/>
      </w:pPr>
      <w:r>
        <w:rPr/>
        <w:t xml:space="preserve">c. first-line manager </w:t>
      </w:r>
    </w:p>
    <w:p>
      <w:pPr>
        <w:pStyle w:val="TextBody"/>
        <w:numPr>
          <w:ilvl w:val="0"/>
          <w:numId w:val="38"/>
        </w:numPr>
        <w:tabs>
          <w:tab w:val="clear" w:pos="1134"/>
          <w:tab w:val="left" w:pos="709" w:leader="none"/>
        </w:tabs>
        <w:bidi w:val="0"/>
        <w:ind w:start="709" w:hanging="283"/>
        <w:jc w:val="start"/>
        <w:rPr/>
      </w:pPr>
      <w:r>
        <w:rPr/>
        <w:t xml:space="preserve">d. top manager </w:t>
      </w:r>
    </w:p>
    <w:p>
      <w:pPr>
        <w:pStyle w:val="TextBody"/>
        <w:numPr>
          <w:ilvl w:val="0"/>
          <w:numId w:val="0"/>
        </w:numPr>
        <w:bidi w:val="0"/>
        <w:ind w:hanging="0"/>
        <w:jc w:val="start"/>
        <w:rPr/>
      </w:pPr>
      <w:r>
        <w:rPr/>
        <w:t xml:space="preserve">ANS: CPTS: 1REF: p. 8OBJ: 3 MSC: Remember </w:t>
      </w:r>
    </w:p>
    <w:p>
      <w:pPr>
        <w:pStyle w:val="TextBody"/>
        <w:bidi w:val="0"/>
        <w:jc w:val="start"/>
        <w:rPr/>
      </w:pPr>
      <w:r>
        <w:rPr/>
        <w:t xml:space="preserve">39. Which of the tasks listed below will middle managers most likely have to perform? </w:t>
      </w:r>
    </w:p>
    <w:p>
      <w:pPr>
        <w:pStyle w:val="TextBody"/>
        <w:numPr>
          <w:ilvl w:val="0"/>
          <w:numId w:val="39"/>
        </w:numPr>
        <w:tabs>
          <w:tab w:val="clear" w:pos="1134"/>
          <w:tab w:val="left" w:pos="709" w:leader="none"/>
        </w:tabs>
        <w:bidi w:val="0"/>
        <w:spacing w:before="0" w:after="0"/>
        <w:ind w:start="709" w:hanging="283"/>
        <w:jc w:val="start"/>
        <w:rPr/>
      </w:pPr>
      <w:r>
        <w:rPr/>
        <w:t xml:space="preserve">a. facilitating a bottom-up planning approach to supervising </w:t>
      </w:r>
    </w:p>
    <w:p>
      <w:pPr>
        <w:pStyle w:val="TextBody"/>
        <w:numPr>
          <w:ilvl w:val="0"/>
          <w:numId w:val="39"/>
        </w:numPr>
        <w:tabs>
          <w:tab w:val="clear" w:pos="1134"/>
          <w:tab w:val="left" w:pos="709" w:leader="none"/>
        </w:tabs>
        <w:bidi w:val="0"/>
        <w:spacing w:before="0" w:after="0"/>
        <w:ind w:start="709" w:hanging="283"/>
        <w:jc w:val="start"/>
        <w:rPr/>
      </w:pPr>
      <w:r>
        <w:rPr/>
        <w:t xml:space="preserve">b. managing the performance of entry-level employees </w:t>
      </w:r>
    </w:p>
    <w:p>
      <w:pPr>
        <w:pStyle w:val="TextBody"/>
        <w:numPr>
          <w:ilvl w:val="0"/>
          <w:numId w:val="39"/>
        </w:numPr>
        <w:tabs>
          <w:tab w:val="clear" w:pos="1134"/>
          <w:tab w:val="left" w:pos="709" w:leader="none"/>
        </w:tabs>
        <w:bidi w:val="0"/>
        <w:spacing w:before="0" w:after="0"/>
        <w:ind w:start="709" w:hanging="283"/>
        <w:jc w:val="start"/>
        <w:rPr/>
      </w:pPr>
      <w:r>
        <w:rPr/>
        <w:t xml:space="preserve">c. implementing the changes generated by top managers </w:t>
      </w:r>
    </w:p>
    <w:p>
      <w:pPr>
        <w:pStyle w:val="TextBody"/>
        <w:numPr>
          <w:ilvl w:val="0"/>
          <w:numId w:val="39"/>
        </w:numPr>
        <w:tabs>
          <w:tab w:val="clear" w:pos="1134"/>
          <w:tab w:val="left" w:pos="709" w:leader="none"/>
        </w:tabs>
        <w:bidi w:val="0"/>
        <w:ind w:start="709" w:hanging="283"/>
        <w:jc w:val="start"/>
        <w:rPr/>
      </w:pPr>
      <w:r>
        <w:rPr/>
        <w:t xml:space="preserve">d. developing employees’ commitment to and ownership of the company’s performance </w:t>
      </w:r>
    </w:p>
    <w:p>
      <w:pPr>
        <w:pStyle w:val="TextBody"/>
        <w:numPr>
          <w:ilvl w:val="0"/>
          <w:numId w:val="0"/>
        </w:numPr>
        <w:bidi w:val="0"/>
        <w:ind w:hanging="0"/>
        <w:jc w:val="start"/>
        <w:rPr/>
      </w:pPr>
      <w:r>
        <w:rPr/>
        <w:t xml:space="preserve">ANS: CPTS: 1REF: p. 7OBJ: 3 MSC: Higher-Order </w:t>
      </w:r>
    </w:p>
    <w:p>
      <w:pPr>
        <w:pStyle w:val="TextBody"/>
        <w:bidi w:val="0"/>
        <w:jc w:val="start"/>
        <w:rPr/>
      </w:pPr>
      <w:r>
        <w:rPr/>
        <w:t xml:space="preserve">40. A shoe company expects its designers to operate like a team when they create new shoe designs. Most of its designers do not have a background in fashion, so it is important that they share their expertise. </w:t>
      </w:r>
    </w:p>
    <w:p>
      <w:pPr>
        <w:pStyle w:val="TextBody"/>
        <w:bidi w:val="0"/>
        <w:spacing w:before="0" w:after="283"/>
        <w:jc w:val="start"/>
        <w:rPr/>
      </w:pPr>
      <w:r>
        <w:rPr/>
        <w:t xml:space="preserve">Which of the following tasks would each team leader most likely be responsible for? </w:t>
      </w:r>
    </w:p>
    <w:p>
      <w:pPr>
        <w:pStyle w:val="TextBody"/>
        <w:numPr>
          <w:ilvl w:val="0"/>
          <w:numId w:val="40"/>
        </w:numPr>
        <w:tabs>
          <w:tab w:val="clear" w:pos="1134"/>
          <w:tab w:val="left" w:pos="709" w:leader="none"/>
        </w:tabs>
        <w:bidi w:val="0"/>
        <w:spacing w:before="0" w:after="0"/>
        <w:ind w:start="709" w:hanging="283"/>
        <w:jc w:val="start"/>
        <w:rPr/>
      </w:pPr>
      <w:r>
        <w:rPr/>
        <w:t xml:space="preserve">a. developing organizational codes of ethics </w:t>
      </w:r>
    </w:p>
    <w:p>
      <w:pPr>
        <w:pStyle w:val="TextBody"/>
        <w:numPr>
          <w:ilvl w:val="0"/>
          <w:numId w:val="40"/>
        </w:numPr>
        <w:tabs>
          <w:tab w:val="clear" w:pos="1134"/>
          <w:tab w:val="left" w:pos="709" w:leader="none"/>
        </w:tabs>
        <w:bidi w:val="0"/>
        <w:spacing w:before="0" w:after="0"/>
        <w:ind w:start="709" w:hanging="283"/>
        <w:jc w:val="start"/>
        <w:rPr/>
      </w:pPr>
      <w:r>
        <w:rPr/>
        <w:t xml:space="preserve">b. managing external and internal team relationships </w:t>
      </w:r>
    </w:p>
    <w:p>
      <w:pPr>
        <w:pStyle w:val="TextBody"/>
        <w:numPr>
          <w:ilvl w:val="0"/>
          <w:numId w:val="40"/>
        </w:numPr>
        <w:tabs>
          <w:tab w:val="clear" w:pos="1134"/>
          <w:tab w:val="left" w:pos="709" w:leader="none"/>
        </w:tabs>
        <w:bidi w:val="0"/>
        <w:spacing w:before="0" w:after="0"/>
        <w:ind w:start="709" w:hanging="283"/>
        <w:jc w:val="start"/>
        <w:rPr/>
      </w:pPr>
      <w:r>
        <w:rPr/>
        <w:t xml:space="preserve">c. developing growth strategies </w:t>
      </w:r>
    </w:p>
    <w:p>
      <w:pPr>
        <w:pStyle w:val="TextBody"/>
        <w:numPr>
          <w:ilvl w:val="0"/>
          <w:numId w:val="40"/>
        </w:numPr>
        <w:tabs>
          <w:tab w:val="clear" w:pos="1134"/>
          <w:tab w:val="left" w:pos="709" w:leader="none"/>
        </w:tabs>
        <w:bidi w:val="0"/>
        <w:ind w:start="709" w:hanging="283"/>
        <w:jc w:val="start"/>
        <w:rPr/>
      </w:pPr>
      <w:r>
        <w:rPr/>
        <w:t xml:space="preserve">d. coordinating the performances of all teams </w:t>
      </w:r>
    </w:p>
    <w:p>
      <w:pPr>
        <w:pStyle w:val="TextBody"/>
        <w:bidi w:val="0"/>
        <w:jc w:val="start"/>
        <w:rPr/>
      </w:pPr>
      <w:r>
        <w:rPr/>
        <w:t xml:space="preserve">ANS: BPTS: 1REF: p. 9OBJ: 3 MSC: Higher-Order </w:t>
      </w:r>
    </w:p>
    <w:p>
      <w:pPr>
        <w:pStyle w:val="TextBody"/>
        <w:bidi w:val="0"/>
        <w:spacing w:before="0" w:after="283"/>
        <w:jc w:val="start"/>
        <w:rPr/>
      </w:pPr>
      <w:r>
        <w:rPr/>
        <w:t xml:space="preserve">41. Which of the following is a typical responsibility of a corporate team leader? </w:t>
      </w:r>
    </w:p>
    <w:p>
      <w:pPr>
        <w:pStyle w:val="TextBody"/>
        <w:numPr>
          <w:ilvl w:val="0"/>
          <w:numId w:val="41"/>
        </w:numPr>
        <w:tabs>
          <w:tab w:val="clear" w:pos="1134"/>
          <w:tab w:val="left" w:pos="709" w:leader="none"/>
        </w:tabs>
        <w:bidi w:val="0"/>
        <w:spacing w:before="0" w:after="0"/>
        <w:ind w:start="709" w:hanging="283"/>
        <w:jc w:val="start"/>
        <w:rPr/>
      </w:pPr>
      <w:r>
        <w:rPr/>
        <w:t xml:space="preserve">a. conducting quality control audits </w:t>
      </w:r>
    </w:p>
    <w:p>
      <w:pPr>
        <w:pStyle w:val="TextBody"/>
        <w:numPr>
          <w:ilvl w:val="0"/>
          <w:numId w:val="41"/>
        </w:numPr>
        <w:tabs>
          <w:tab w:val="clear" w:pos="1134"/>
          <w:tab w:val="left" w:pos="709" w:leader="none"/>
        </w:tabs>
        <w:bidi w:val="0"/>
        <w:spacing w:before="0" w:after="0"/>
        <w:ind w:start="709" w:hanging="283"/>
        <w:jc w:val="start"/>
        <w:rPr/>
      </w:pPr>
      <w:r>
        <w:rPr/>
        <w:t xml:space="preserve">b. managing external and internal relationships </w:t>
      </w:r>
    </w:p>
    <w:p>
      <w:pPr>
        <w:pStyle w:val="TextBody"/>
        <w:numPr>
          <w:ilvl w:val="0"/>
          <w:numId w:val="41"/>
        </w:numPr>
        <w:tabs>
          <w:tab w:val="clear" w:pos="1134"/>
          <w:tab w:val="left" w:pos="709" w:leader="none"/>
        </w:tabs>
        <w:bidi w:val="0"/>
        <w:spacing w:before="0" w:after="0"/>
        <w:ind w:start="709" w:hanging="283"/>
        <w:jc w:val="start"/>
        <w:rPr/>
      </w:pPr>
      <w:r>
        <w:rPr/>
        <w:t xml:space="preserve">c. acting as a department liaison </w:t>
      </w:r>
    </w:p>
    <w:p>
      <w:pPr>
        <w:pStyle w:val="TextBody"/>
        <w:numPr>
          <w:ilvl w:val="0"/>
          <w:numId w:val="41"/>
        </w:numPr>
        <w:tabs>
          <w:tab w:val="clear" w:pos="1134"/>
          <w:tab w:val="left" w:pos="709" w:leader="none"/>
        </w:tabs>
        <w:bidi w:val="0"/>
        <w:ind w:start="709" w:hanging="283"/>
        <w:jc w:val="start"/>
        <w:rPr/>
      </w:pPr>
      <w:r>
        <w:rPr/>
        <w:t xml:space="preserve">d. overseeing strategy implementation </w:t>
      </w:r>
    </w:p>
    <w:p>
      <w:pPr>
        <w:pStyle w:val="TextBody"/>
        <w:numPr>
          <w:ilvl w:val="0"/>
          <w:numId w:val="0"/>
        </w:numPr>
        <w:bidi w:val="0"/>
        <w:ind w:hanging="0"/>
        <w:jc w:val="start"/>
        <w:rPr/>
      </w:pPr>
      <w:r>
        <w:rPr/>
        <w:t xml:space="preserve">ANS: BPTS: 1REF: p. 9OBJ: 3 MSC: Remember </w:t>
      </w:r>
    </w:p>
    <w:p>
      <w:pPr>
        <w:pStyle w:val="TextBody"/>
        <w:bidi w:val="0"/>
        <w:jc w:val="start"/>
        <w:rPr/>
      </w:pPr>
      <w:r>
        <w:rPr/>
        <w:t xml:space="preserve">42. Which of the following responsibilities would be typical of a team leader in business? </w:t>
      </w:r>
    </w:p>
    <w:p>
      <w:pPr>
        <w:pStyle w:val="TextBody"/>
        <w:numPr>
          <w:ilvl w:val="0"/>
          <w:numId w:val="42"/>
        </w:numPr>
        <w:tabs>
          <w:tab w:val="clear" w:pos="1134"/>
          <w:tab w:val="left" w:pos="709" w:leader="none"/>
        </w:tabs>
        <w:bidi w:val="0"/>
        <w:spacing w:before="0" w:after="0"/>
        <w:ind w:start="709" w:hanging="283"/>
        <w:jc w:val="start"/>
        <w:rPr/>
      </w:pPr>
      <w:r>
        <w:rPr/>
        <w:t xml:space="preserve">a. managing internal and external relationships </w:t>
      </w:r>
    </w:p>
    <w:p>
      <w:pPr>
        <w:pStyle w:val="TextBody"/>
        <w:numPr>
          <w:ilvl w:val="0"/>
          <w:numId w:val="42"/>
        </w:numPr>
        <w:tabs>
          <w:tab w:val="clear" w:pos="1134"/>
          <w:tab w:val="left" w:pos="709" w:leader="none"/>
        </w:tabs>
        <w:bidi w:val="0"/>
        <w:spacing w:before="0" w:after="0"/>
        <w:ind w:start="709" w:hanging="283"/>
        <w:jc w:val="start"/>
        <w:rPr/>
      </w:pPr>
      <w:r>
        <w:rPr/>
        <w:t xml:space="preserve">b. monitoring and managing the performance of subunits </w:t>
      </w:r>
    </w:p>
    <w:p>
      <w:pPr>
        <w:pStyle w:val="TextBody"/>
        <w:numPr>
          <w:ilvl w:val="0"/>
          <w:numId w:val="42"/>
        </w:numPr>
        <w:tabs>
          <w:tab w:val="clear" w:pos="1134"/>
          <w:tab w:val="left" w:pos="709" w:leader="none"/>
        </w:tabs>
        <w:bidi w:val="0"/>
        <w:spacing w:before="0" w:after="0"/>
        <w:ind w:start="709" w:hanging="283"/>
        <w:jc w:val="start"/>
        <w:rPr/>
      </w:pPr>
      <w:r>
        <w:rPr/>
        <w:t xml:space="preserve">c. making detailed schedules and operating plans </w:t>
      </w:r>
    </w:p>
    <w:p>
      <w:pPr>
        <w:pStyle w:val="TextBody"/>
        <w:numPr>
          <w:ilvl w:val="0"/>
          <w:numId w:val="42"/>
        </w:numPr>
        <w:tabs>
          <w:tab w:val="clear" w:pos="1134"/>
          <w:tab w:val="left" w:pos="709" w:leader="none"/>
        </w:tabs>
        <w:bidi w:val="0"/>
        <w:ind w:start="709" w:hanging="283"/>
        <w:jc w:val="start"/>
        <w:rPr/>
      </w:pPr>
      <w:r>
        <w:rPr/>
        <w:t xml:space="preserve">d. monitoring the organizational culture </w:t>
      </w:r>
    </w:p>
    <w:p>
      <w:pPr>
        <w:pStyle w:val="TextBody"/>
        <w:numPr>
          <w:ilvl w:val="0"/>
          <w:numId w:val="0"/>
        </w:numPr>
        <w:bidi w:val="0"/>
        <w:ind w:hanging="0"/>
        <w:jc w:val="start"/>
        <w:rPr/>
      </w:pPr>
      <w:r>
        <w:rPr/>
        <w:t xml:space="preserve">ANS: APTS: 1REF: p. 9OBJ: 3 MSC: Higher-Order </w:t>
      </w:r>
    </w:p>
    <w:p>
      <w:pPr>
        <w:pStyle w:val="TextBody"/>
        <w:bidi w:val="0"/>
        <w:jc w:val="start"/>
        <w:rPr/>
      </w:pPr>
      <w:r>
        <w:rPr/>
        <w:t xml:space="preserve">43. According to Henry Mintzberg, which are the three major roles that managers fulfill while performing their jobs? </w:t>
      </w:r>
    </w:p>
    <w:p>
      <w:pPr>
        <w:pStyle w:val="TextBody"/>
        <w:numPr>
          <w:ilvl w:val="0"/>
          <w:numId w:val="43"/>
        </w:numPr>
        <w:tabs>
          <w:tab w:val="clear" w:pos="1134"/>
          <w:tab w:val="left" w:pos="709" w:leader="none"/>
        </w:tabs>
        <w:bidi w:val="0"/>
        <w:spacing w:before="0" w:after="0"/>
        <w:ind w:start="709" w:hanging="283"/>
        <w:jc w:val="start"/>
        <w:rPr/>
      </w:pPr>
      <w:r>
        <w:rPr/>
        <w:t xml:space="preserve">a. informational roles, interpersonal roles, and decisional roles </w:t>
      </w:r>
    </w:p>
    <w:p>
      <w:pPr>
        <w:pStyle w:val="TextBody"/>
        <w:numPr>
          <w:ilvl w:val="0"/>
          <w:numId w:val="43"/>
        </w:numPr>
        <w:tabs>
          <w:tab w:val="clear" w:pos="1134"/>
          <w:tab w:val="left" w:pos="709" w:leader="none"/>
        </w:tabs>
        <w:bidi w:val="0"/>
        <w:spacing w:before="0" w:after="0"/>
        <w:ind w:start="709" w:hanging="283"/>
        <w:jc w:val="start"/>
        <w:rPr/>
      </w:pPr>
      <w:r>
        <w:rPr/>
        <w:t xml:space="preserve">b. informational roles, ethical roles, and action roles </w:t>
      </w:r>
    </w:p>
    <w:p>
      <w:pPr>
        <w:pStyle w:val="TextBody"/>
        <w:numPr>
          <w:ilvl w:val="0"/>
          <w:numId w:val="43"/>
        </w:numPr>
        <w:tabs>
          <w:tab w:val="clear" w:pos="1134"/>
          <w:tab w:val="left" w:pos="709" w:leader="none"/>
        </w:tabs>
        <w:bidi w:val="0"/>
        <w:spacing w:before="0" w:after="0"/>
        <w:ind w:start="709" w:hanging="283"/>
        <w:jc w:val="start"/>
        <w:rPr/>
      </w:pPr>
      <w:r>
        <w:rPr/>
        <w:t xml:space="preserve">c. informational roles, corporate roles, and coordination roles </w:t>
      </w:r>
    </w:p>
    <w:p>
      <w:pPr>
        <w:pStyle w:val="TextBody"/>
        <w:numPr>
          <w:ilvl w:val="0"/>
          <w:numId w:val="43"/>
        </w:numPr>
        <w:tabs>
          <w:tab w:val="clear" w:pos="1134"/>
          <w:tab w:val="left" w:pos="709" w:leader="none"/>
        </w:tabs>
        <w:bidi w:val="0"/>
        <w:ind w:start="709" w:hanging="283"/>
        <w:jc w:val="start"/>
        <w:rPr/>
      </w:pPr>
      <w:r>
        <w:rPr/>
        <w:t xml:space="preserve">d. informational roles, decisional roles, and organizational roles </w:t>
      </w:r>
    </w:p>
    <w:p>
      <w:pPr>
        <w:pStyle w:val="TextBody"/>
        <w:bidi w:val="0"/>
        <w:jc w:val="start"/>
        <w:rPr/>
      </w:pPr>
      <w:r>
        <w:rPr/>
        <w:t xml:space="preserve">ANS: APTS: 1REF: p. 10OBJ: 3 MSC: Remember </w:t>
      </w:r>
    </w:p>
    <w:p>
      <w:pPr>
        <w:pStyle w:val="TextBody"/>
        <w:bidi w:val="0"/>
        <w:spacing w:before="0" w:after="283"/>
        <w:jc w:val="start"/>
        <w:rPr/>
      </w:pPr>
      <w:r>
        <w:rPr/>
        <w:t xml:space="preserve">44. Which of the following is an example of an interpersonal role? </w:t>
      </w:r>
    </w:p>
    <w:p>
      <w:pPr>
        <w:pStyle w:val="TextBody"/>
        <w:numPr>
          <w:ilvl w:val="0"/>
          <w:numId w:val="44"/>
        </w:numPr>
        <w:tabs>
          <w:tab w:val="clear" w:pos="1134"/>
          <w:tab w:val="left" w:pos="709" w:leader="none"/>
        </w:tabs>
        <w:bidi w:val="0"/>
        <w:spacing w:before="0" w:after="0"/>
        <w:ind w:start="709" w:hanging="283"/>
        <w:jc w:val="start"/>
        <w:rPr/>
      </w:pPr>
      <w:r>
        <w:rPr/>
        <w:t xml:space="preserve">a. figurehead </w:t>
      </w:r>
    </w:p>
    <w:p>
      <w:pPr>
        <w:pStyle w:val="TextBody"/>
        <w:numPr>
          <w:ilvl w:val="0"/>
          <w:numId w:val="44"/>
        </w:numPr>
        <w:tabs>
          <w:tab w:val="clear" w:pos="1134"/>
          <w:tab w:val="left" w:pos="709" w:leader="none"/>
        </w:tabs>
        <w:bidi w:val="0"/>
        <w:spacing w:before="0" w:after="0"/>
        <w:ind w:start="709" w:hanging="283"/>
        <w:jc w:val="start"/>
        <w:rPr/>
      </w:pPr>
      <w:r>
        <w:rPr/>
        <w:t xml:space="preserve">b. monitor </w:t>
      </w:r>
    </w:p>
    <w:p>
      <w:pPr>
        <w:pStyle w:val="TextBody"/>
        <w:numPr>
          <w:ilvl w:val="0"/>
          <w:numId w:val="44"/>
        </w:numPr>
        <w:tabs>
          <w:tab w:val="clear" w:pos="1134"/>
          <w:tab w:val="left" w:pos="709" w:leader="none"/>
        </w:tabs>
        <w:bidi w:val="0"/>
        <w:spacing w:before="0" w:after="0"/>
        <w:ind w:start="709" w:hanging="283"/>
        <w:jc w:val="start"/>
        <w:rPr/>
      </w:pPr>
      <w:r>
        <w:rPr/>
        <w:t xml:space="preserve">c. disseminator </w:t>
      </w:r>
    </w:p>
    <w:p>
      <w:pPr>
        <w:pStyle w:val="TextBody"/>
        <w:numPr>
          <w:ilvl w:val="0"/>
          <w:numId w:val="44"/>
        </w:numPr>
        <w:tabs>
          <w:tab w:val="clear" w:pos="1134"/>
          <w:tab w:val="left" w:pos="709" w:leader="none"/>
        </w:tabs>
        <w:bidi w:val="0"/>
        <w:ind w:start="709" w:hanging="283"/>
        <w:jc w:val="start"/>
        <w:rPr/>
      </w:pPr>
      <w:r>
        <w:rPr/>
        <w:t xml:space="preserve">d. spokesperson </w:t>
      </w:r>
    </w:p>
    <w:p>
      <w:pPr>
        <w:pStyle w:val="TextBody"/>
        <w:numPr>
          <w:ilvl w:val="0"/>
          <w:numId w:val="0"/>
        </w:numPr>
        <w:bidi w:val="0"/>
        <w:ind w:hanging="0"/>
        <w:jc w:val="start"/>
        <w:rPr/>
      </w:pPr>
      <w:r>
        <w:rPr/>
        <w:t xml:space="preserve">ANS: A The other interpersonal roles are leader and liaison. </w:t>
      </w:r>
    </w:p>
    <w:p>
      <w:pPr>
        <w:pStyle w:val="TextBody"/>
        <w:bidi w:val="0"/>
        <w:jc w:val="start"/>
        <w:rPr/>
      </w:pPr>
      <w:r>
        <w:rPr/>
        <w:t xml:space="preserve">PTS: 1REF: p. 10OBJ: 3MSC: Remember </w:t>
      </w:r>
    </w:p>
    <w:p>
      <w:pPr>
        <w:pStyle w:val="TextBody"/>
        <w:bidi w:val="0"/>
        <w:spacing w:before="0" w:after="283"/>
        <w:jc w:val="start"/>
        <w:rPr/>
      </w:pPr>
      <w:r>
        <w:rPr/>
        <w:t xml:space="preserve">45. The marketing manager of ABC Silverware was asked to meet with the organization’s research and development department to explain why the company needed to change its 25-year-old package design for cutlery. Which is the interpersonal role the marketing manager would take on in this situation? </w:t>
      </w:r>
    </w:p>
    <w:p>
      <w:pPr>
        <w:pStyle w:val="TextBody"/>
        <w:numPr>
          <w:ilvl w:val="0"/>
          <w:numId w:val="45"/>
        </w:numPr>
        <w:tabs>
          <w:tab w:val="clear" w:pos="1134"/>
          <w:tab w:val="left" w:pos="709" w:leader="none"/>
        </w:tabs>
        <w:bidi w:val="0"/>
        <w:spacing w:before="0" w:after="0"/>
        <w:ind w:start="709" w:hanging="283"/>
        <w:jc w:val="start"/>
        <w:rPr/>
      </w:pPr>
      <w:r>
        <w:rPr/>
        <w:t xml:space="preserve">a. liaison </w:t>
      </w:r>
    </w:p>
    <w:p>
      <w:pPr>
        <w:pStyle w:val="TextBody"/>
        <w:numPr>
          <w:ilvl w:val="0"/>
          <w:numId w:val="45"/>
        </w:numPr>
        <w:tabs>
          <w:tab w:val="clear" w:pos="1134"/>
          <w:tab w:val="left" w:pos="709" w:leader="none"/>
        </w:tabs>
        <w:bidi w:val="0"/>
        <w:spacing w:before="0" w:after="0"/>
        <w:ind w:start="709" w:hanging="283"/>
        <w:jc w:val="start"/>
        <w:rPr/>
      </w:pPr>
      <w:r>
        <w:rPr/>
        <w:t xml:space="preserve">b. disseminator </w:t>
      </w:r>
    </w:p>
    <w:p>
      <w:pPr>
        <w:pStyle w:val="TextBody"/>
        <w:numPr>
          <w:ilvl w:val="0"/>
          <w:numId w:val="45"/>
        </w:numPr>
        <w:tabs>
          <w:tab w:val="clear" w:pos="1134"/>
          <w:tab w:val="left" w:pos="709" w:leader="none"/>
        </w:tabs>
        <w:bidi w:val="0"/>
        <w:spacing w:before="0" w:after="0"/>
        <w:ind w:start="709" w:hanging="283"/>
        <w:jc w:val="start"/>
        <w:rPr/>
      </w:pPr>
      <w:r>
        <w:rPr/>
        <w:t xml:space="preserve">c. figurehead </w:t>
      </w:r>
    </w:p>
    <w:p>
      <w:pPr>
        <w:pStyle w:val="TextBody"/>
        <w:numPr>
          <w:ilvl w:val="0"/>
          <w:numId w:val="45"/>
        </w:numPr>
        <w:tabs>
          <w:tab w:val="clear" w:pos="1134"/>
          <w:tab w:val="left" w:pos="709" w:leader="none"/>
        </w:tabs>
        <w:bidi w:val="0"/>
        <w:ind w:start="709" w:hanging="283"/>
        <w:jc w:val="start"/>
        <w:rPr/>
      </w:pPr>
      <w:r>
        <w:rPr/>
        <w:t xml:space="preserve">d. resource allocator </w:t>
      </w:r>
    </w:p>
    <w:p>
      <w:pPr>
        <w:pStyle w:val="TextBody"/>
        <w:numPr>
          <w:ilvl w:val="0"/>
          <w:numId w:val="0"/>
        </w:numPr>
        <w:bidi w:val="0"/>
        <w:ind w:hanging="0"/>
        <w:jc w:val="start"/>
        <w:rPr/>
      </w:pPr>
      <w:r>
        <w:rPr/>
        <w:t xml:space="preserve">ANS: A In a liaison role, managers deal with people outside their units. PTS: 1REF: p. 10OBJ: 3MSC: Remember </w:t>
      </w:r>
    </w:p>
    <w:p>
      <w:pPr>
        <w:pStyle w:val="TextBody"/>
        <w:bidi w:val="0"/>
        <w:jc w:val="start"/>
        <w:rPr/>
      </w:pPr>
      <w:r>
        <w:rPr/>
        <w:t xml:space="preserve">46. Habitat for Humanity founder Millard Fuller was forced into assuming a figurehead role after hiring a new managing director. What did Fuller most likely do in this new role? </w:t>
      </w:r>
    </w:p>
    <w:p>
      <w:pPr>
        <w:pStyle w:val="TextBody"/>
        <w:numPr>
          <w:ilvl w:val="0"/>
          <w:numId w:val="46"/>
        </w:numPr>
        <w:tabs>
          <w:tab w:val="clear" w:pos="1134"/>
          <w:tab w:val="left" w:pos="709" w:leader="none"/>
        </w:tabs>
        <w:bidi w:val="0"/>
        <w:spacing w:before="0" w:after="0"/>
        <w:ind w:start="709" w:hanging="283"/>
        <w:jc w:val="start"/>
        <w:rPr/>
      </w:pPr>
      <w:r>
        <w:rPr/>
        <w:t xml:space="preserve">a. He distributed critical information to employees. </w:t>
      </w:r>
    </w:p>
    <w:p>
      <w:pPr>
        <w:pStyle w:val="TextBody"/>
        <w:numPr>
          <w:ilvl w:val="0"/>
          <w:numId w:val="46"/>
        </w:numPr>
        <w:tabs>
          <w:tab w:val="clear" w:pos="1134"/>
          <w:tab w:val="left" w:pos="709" w:leader="none"/>
        </w:tabs>
        <w:bidi w:val="0"/>
        <w:spacing w:before="0" w:after="0"/>
        <w:ind w:start="709" w:hanging="283"/>
        <w:jc w:val="start"/>
        <w:rPr/>
      </w:pPr>
      <w:r>
        <w:rPr/>
        <w:t xml:space="preserve">b. He monitored the environment. </w:t>
      </w:r>
    </w:p>
    <w:p>
      <w:pPr>
        <w:pStyle w:val="TextBody"/>
        <w:numPr>
          <w:ilvl w:val="0"/>
          <w:numId w:val="46"/>
        </w:numPr>
        <w:tabs>
          <w:tab w:val="clear" w:pos="1134"/>
          <w:tab w:val="left" w:pos="709" w:leader="none"/>
        </w:tabs>
        <w:bidi w:val="0"/>
        <w:spacing w:before="0" w:after="0"/>
        <w:ind w:start="709" w:hanging="283"/>
        <w:jc w:val="start"/>
        <w:rPr/>
      </w:pPr>
      <w:r>
        <w:rPr/>
        <w:t xml:space="preserve">c. He helped the organization adapt to incremental changes. </w:t>
      </w:r>
    </w:p>
    <w:p>
      <w:pPr>
        <w:pStyle w:val="TextBody"/>
        <w:numPr>
          <w:ilvl w:val="0"/>
          <w:numId w:val="46"/>
        </w:numPr>
        <w:tabs>
          <w:tab w:val="clear" w:pos="1134"/>
          <w:tab w:val="left" w:pos="709" w:leader="none"/>
        </w:tabs>
        <w:bidi w:val="0"/>
        <w:ind w:start="709" w:hanging="283"/>
        <w:jc w:val="start"/>
        <w:rPr/>
      </w:pPr>
      <w:r>
        <w:rPr/>
        <w:t xml:space="preserve">d. He performed ceremonial duties such as greeting company visitors. </w:t>
      </w:r>
    </w:p>
    <w:p>
      <w:pPr>
        <w:pStyle w:val="TextBody"/>
        <w:numPr>
          <w:ilvl w:val="0"/>
          <w:numId w:val="0"/>
        </w:numPr>
        <w:bidi w:val="0"/>
        <w:ind w:hanging="0"/>
        <w:jc w:val="start"/>
        <w:rPr/>
      </w:pPr>
      <w:r>
        <w:rPr/>
        <w:t xml:space="preserve">ANS: D The figurehead role is an interpersonal role in which the manager in that role represents the company in various ways to the external environment. PTS: 1REF: p. 10OBJ: 3MSC: Remember </w:t>
      </w:r>
    </w:p>
    <w:p>
      <w:pPr>
        <w:pStyle w:val="TextBody"/>
        <w:bidi w:val="0"/>
        <w:jc w:val="start"/>
        <w:rPr/>
      </w:pPr>
      <w:r>
        <w:rPr/>
        <w:t xml:space="preserve">47. At the death of her husband, Miriam McAllister became the CEO of a company that is the world’s leading manufacturer of kidney dialysis machines. When she took the position, it was believed that she would perform only ceremonial duties and would not want to take active part in running the company. In other words, it was assumed she would choose which of the roles identified below? </w:t>
      </w:r>
    </w:p>
    <w:p>
      <w:pPr>
        <w:pStyle w:val="TextBody"/>
        <w:numPr>
          <w:ilvl w:val="0"/>
          <w:numId w:val="47"/>
        </w:numPr>
        <w:tabs>
          <w:tab w:val="clear" w:pos="1134"/>
          <w:tab w:val="left" w:pos="709" w:leader="none"/>
        </w:tabs>
        <w:bidi w:val="0"/>
        <w:spacing w:before="0" w:after="0"/>
        <w:ind w:start="709" w:hanging="283"/>
        <w:jc w:val="start"/>
        <w:rPr/>
      </w:pPr>
      <w:r>
        <w:rPr/>
        <w:t xml:space="preserve">a. resource allocator </w:t>
      </w:r>
    </w:p>
    <w:p>
      <w:pPr>
        <w:pStyle w:val="TextBody"/>
        <w:numPr>
          <w:ilvl w:val="0"/>
          <w:numId w:val="47"/>
        </w:numPr>
        <w:tabs>
          <w:tab w:val="clear" w:pos="1134"/>
          <w:tab w:val="left" w:pos="709" w:leader="none"/>
        </w:tabs>
        <w:bidi w:val="0"/>
        <w:spacing w:before="0" w:after="0"/>
        <w:ind w:start="709" w:hanging="283"/>
        <w:jc w:val="start"/>
        <w:rPr/>
      </w:pPr>
      <w:r>
        <w:rPr/>
        <w:t xml:space="preserve">b. monitor </w:t>
      </w:r>
    </w:p>
    <w:p>
      <w:pPr>
        <w:pStyle w:val="TextBody"/>
        <w:numPr>
          <w:ilvl w:val="0"/>
          <w:numId w:val="47"/>
        </w:numPr>
        <w:tabs>
          <w:tab w:val="clear" w:pos="1134"/>
          <w:tab w:val="left" w:pos="709" w:leader="none"/>
        </w:tabs>
        <w:bidi w:val="0"/>
        <w:spacing w:before="0" w:after="0"/>
        <w:ind w:start="709" w:hanging="283"/>
        <w:jc w:val="start"/>
        <w:rPr/>
      </w:pPr>
      <w:r>
        <w:rPr/>
        <w:t xml:space="preserve">c. spokesperson </w:t>
      </w:r>
    </w:p>
    <w:p>
      <w:pPr>
        <w:pStyle w:val="TextBody"/>
        <w:numPr>
          <w:ilvl w:val="0"/>
          <w:numId w:val="47"/>
        </w:numPr>
        <w:tabs>
          <w:tab w:val="clear" w:pos="1134"/>
          <w:tab w:val="left" w:pos="709" w:leader="none"/>
        </w:tabs>
        <w:bidi w:val="0"/>
        <w:ind w:start="709" w:hanging="283"/>
        <w:jc w:val="start"/>
        <w:rPr/>
      </w:pPr>
      <w:r>
        <w:rPr/>
        <w:t xml:space="preserve">d. figurehead </w:t>
      </w:r>
    </w:p>
    <w:p>
      <w:pPr>
        <w:pStyle w:val="TextBody"/>
        <w:numPr>
          <w:ilvl w:val="0"/>
          <w:numId w:val="0"/>
        </w:numPr>
        <w:bidi w:val="0"/>
        <w:ind w:hanging="0"/>
        <w:jc w:val="start"/>
        <w:rPr/>
      </w:pPr>
      <w:r>
        <w:rPr/>
        <w:t xml:space="preserve">ANS: D It was assumed that McAllister would perform ceremonial duties. PTS: 1REF: p. 10OBJ: 3MSC: Remember </w:t>
      </w:r>
    </w:p>
    <w:p>
      <w:pPr>
        <w:pStyle w:val="TextBody"/>
        <w:bidi w:val="0"/>
        <w:jc w:val="start"/>
        <w:rPr/>
      </w:pPr>
      <w:r>
        <w:rPr/>
        <w:t xml:space="preserve">48. Henry Mintzberg would describe Lorenzo Fluza, the owner and CEO of the company that makes Camper shoes, as taking a leader role within the organization. In this role, how does Lorenzo Fluza spend much of his time? </w:t>
      </w:r>
    </w:p>
    <w:p>
      <w:pPr>
        <w:pStyle w:val="TextBody"/>
        <w:numPr>
          <w:ilvl w:val="0"/>
          <w:numId w:val="48"/>
        </w:numPr>
        <w:tabs>
          <w:tab w:val="clear" w:pos="1134"/>
          <w:tab w:val="left" w:pos="709" w:leader="none"/>
        </w:tabs>
        <w:bidi w:val="0"/>
        <w:spacing w:before="0" w:after="0"/>
        <w:ind w:start="709" w:hanging="283"/>
        <w:jc w:val="start"/>
        <w:rPr/>
      </w:pPr>
      <w:r>
        <w:rPr/>
        <w:t xml:space="preserve">a. negotiating </w:t>
      </w:r>
    </w:p>
    <w:p>
      <w:pPr>
        <w:pStyle w:val="TextBody"/>
        <w:numPr>
          <w:ilvl w:val="0"/>
          <w:numId w:val="48"/>
        </w:numPr>
        <w:tabs>
          <w:tab w:val="clear" w:pos="1134"/>
          <w:tab w:val="left" w:pos="709" w:leader="none"/>
        </w:tabs>
        <w:bidi w:val="0"/>
        <w:spacing w:before="0" w:after="0"/>
        <w:ind w:start="709" w:hanging="283"/>
        <w:jc w:val="start"/>
        <w:rPr/>
      </w:pPr>
      <w:r>
        <w:rPr/>
        <w:t xml:space="preserve">b. responding to instrumental change </w:t>
      </w:r>
    </w:p>
    <w:p>
      <w:pPr>
        <w:pStyle w:val="TextBody"/>
        <w:numPr>
          <w:ilvl w:val="0"/>
          <w:numId w:val="48"/>
        </w:numPr>
        <w:tabs>
          <w:tab w:val="clear" w:pos="1134"/>
          <w:tab w:val="left" w:pos="709" w:leader="none"/>
        </w:tabs>
        <w:bidi w:val="0"/>
        <w:spacing w:before="0" w:after="0"/>
        <w:ind w:start="709" w:hanging="283"/>
        <w:jc w:val="start"/>
        <w:rPr/>
      </w:pPr>
      <w:r>
        <w:rPr/>
        <w:t xml:space="preserve">c. performing ceremonial duties </w:t>
      </w:r>
    </w:p>
    <w:p>
      <w:pPr>
        <w:pStyle w:val="TextBody"/>
        <w:numPr>
          <w:ilvl w:val="0"/>
          <w:numId w:val="48"/>
        </w:numPr>
        <w:tabs>
          <w:tab w:val="clear" w:pos="1134"/>
          <w:tab w:val="left" w:pos="709" w:leader="none"/>
        </w:tabs>
        <w:bidi w:val="0"/>
        <w:ind w:start="709" w:hanging="283"/>
        <w:jc w:val="start"/>
        <w:rPr/>
      </w:pPr>
      <w:r>
        <w:rPr/>
        <w:t xml:space="preserve">d. motivating and encouraging employees. </w:t>
      </w:r>
    </w:p>
    <w:p>
      <w:pPr>
        <w:pStyle w:val="TextBody"/>
        <w:bidi w:val="0"/>
        <w:jc w:val="start"/>
        <w:rPr/>
      </w:pPr>
      <w:r>
        <w:rPr/>
        <w:t xml:space="preserve">ANS: DPTS: 1REF: p. 10OBJ: 3 MSC: Remember </w:t>
      </w:r>
    </w:p>
    <w:p>
      <w:pPr>
        <w:pStyle w:val="TextBody"/>
        <w:bidi w:val="0"/>
        <w:spacing w:before="0" w:after="283"/>
        <w:jc w:val="start"/>
        <w:rPr/>
      </w:pPr>
      <w:r>
        <w:rPr/>
        <w:t xml:space="preserve">49. A marketing manager was hired by a plumbing fixtures manufacturer to operate information booths at more than 20 different international trade shows annually. As described by Henry Mintzberg, which managerial role would this marketing manager have? </w:t>
      </w:r>
    </w:p>
    <w:p>
      <w:pPr>
        <w:pStyle w:val="TextBody"/>
        <w:numPr>
          <w:ilvl w:val="0"/>
          <w:numId w:val="49"/>
        </w:numPr>
        <w:tabs>
          <w:tab w:val="clear" w:pos="1134"/>
          <w:tab w:val="left" w:pos="709" w:leader="none"/>
        </w:tabs>
        <w:bidi w:val="0"/>
        <w:spacing w:before="0" w:after="0"/>
        <w:ind w:start="709" w:hanging="283"/>
        <w:jc w:val="start"/>
        <w:rPr/>
      </w:pPr>
      <w:r>
        <w:rPr/>
        <w:t xml:space="preserve">a. resource allocator </w:t>
      </w:r>
    </w:p>
    <w:p>
      <w:pPr>
        <w:pStyle w:val="TextBody"/>
        <w:numPr>
          <w:ilvl w:val="0"/>
          <w:numId w:val="49"/>
        </w:numPr>
        <w:tabs>
          <w:tab w:val="clear" w:pos="1134"/>
          <w:tab w:val="left" w:pos="709" w:leader="none"/>
        </w:tabs>
        <w:bidi w:val="0"/>
        <w:spacing w:before="0" w:after="0"/>
        <w:ind w:start="709" w:hanging="283"/>
        <w:jc w:val="start"/>
        <w:rPr/>
      </w:pPr>
      <w:r>
        <w:rPr/>
        <w:t xml:space="preserve">b. figurehead </w:t>
      </w:r>
    </w:p>
    <w:p>
      <w:pPr>
        <w:pStyle w:val="TextBody"/>
        <w:numPr>
          <w:ilvl w:val="0"/>
          <w:numId w:val="49"/>
        </w:numPr>
        <w:tabs>
          <w:tab w:val="clear" w:pos="1134"/>
          <w:tab w:val="left" w:pos="709" w:leader="none"/>
        </w:tabs>
        <w:bidi w:val="0"/>
        <w:spacing w:before="0" w:after="0"/>
        <w:ind w:start="709" w:hanging="283"/>
        <w:jc w:val="start"/>
        <w:rPr/>
      </w:pPr>
      <w:r>
        <w:rPr/>
        <w:t xml:space="preserve">c. communicator </w:t>
      </w:r>
    </w:p>
    <w:p>
      <w:pPr>
        <w:pStyle w:val="TextBody"/>
        <w:numPr>
          <w:ilvl w:val="0"/>
          <w:numId w:val="49"/>
        </w:numPr>
        <w:tabs>
          <w:tab w:val="clear" w:pos="1134"/>
          <w:tab w:val="left" w:pos="709" w:leader="none"/>
        </w:tabs>
        <w:bidi w:val="0"/>
        <w:ind w:start="709" w:hanging="283"/>
        <w:jc w:val="start"/>
        <w:rPr/>
      </w:pPr>
      <w:r>
        <w:rPr/>
        <w:t xml:space="preserve">d. spokesperson </w:t>
      </w:r>
    </w:p>
    <w:p>
      <w:pPr>
        <w:pStyle w:val="TextBody"/>
        <w:numPr>
          <w:ilvl w:val="0"/>
          <w:numId w:val="0"/>
        </w:numPr>
        <w:bidi w:val="0"/>
        <w:ind w:hanging="0"/>
        <w:jc w:val="start"/>
        <w:rPr/>
      </w:pPr>
      <w:r>
        <w:rPr/>
        <w:t xml:space="preserve">ANS: D </w:t>
      </w:r>
    </w:p>
    <w:p>
      <w:pPr>
        <w:pStyle w:val="TextBody"/>
        <w:bidi w:val="0"/>
        <w:jc w:val="start"/>
        <w:rPr/>
      </w:pPr>
      <w:r>
        <w:rPr/>
        <w:t xml:space="preserve">In the spokesperson role, managers share information with people outside the firm. PTS: 1REF: p. 11OBJ: 4MSC: Higher-Order </w:t>
      </w:r>
    </w:p>
    <w:p>
      <w:pPr>
        <w:pStyle w:val="TextBody"/>
        <w:bidi w:val="0"/>
        <w:spacing w:before="0" w:after="283"/>
        <w:jc w:val="start"/>
        <w:rPr/>
      </w:pPr>
      <w:r>
        <w:rPr/>
        <w:t xml:space="preserve">50. In a speech delivered to a forum for retail leaders, Dr. Hans-Joachim Koerber stated, “ Sustained growth is essential. Sustaining growth is a challenge for virtually every company. ” What informational role did Dr. Koerber assume? </w:t>
      </w:r>
    </w:p>
    <w:p>
      <w:pPr>
        <w:pStyle w:val="TextBody"/>
        <w:numPr>
          <w:ilvl w:val="0"/>
          <w:numId w:val="50"/>
        </w:numPr>
        <w:tabs>
          <w:tab w:val="clear" w:pos="1134"/>
          <w:tab w:val="left" w:pos="709" w:leader="none"/>
        </w:tabs>
        <w:bidi w:val="0"/>
        <w:spacing w:before="0" w:after="0"/>
        <w:ind w:start="709" w:hanging="283"/>
        <w:jc w:val="start"/>
        <w:rPr/>
      </w:pPr>
      <w:r>
        <w:rPr/>
        <w:t xml:space="preserve">a. liaison </w:t>
      </w:r>
    </w:p>
    <w:p>
      <w:pPr>
        <w:pStyle w:val="TextBody"/>
        <w:numPr>
          <w:ilvl w:val="0"/>
          <w:numId w:val="50"/>
        </w:numPr>
        <w:tabs>
          <w:tab w:val="clear" w:pos="1134"/>
          <w:tab w:val="left" w:pos="709" w:leader="none"/>
        </w:tabs>
        <w:bidi w:val="0"/>
        <w:spacing w:before="0" w:after="0"/>
        <w:ind w:start="709" w:hanging="283"/>
        <w:jc w:val="start"/>
        <w:rPr/>
      </w:pPr>
      <w:r>
        <w:rPr/>
        <w:t xml:space="preserve">b. resource allocator </w:t>
      </w:r>
    </w:p>
    <w:p>
      <w:pPr>
        <w:pStyle w:val="TextBody"/>
        <w:numPr>
          <w:ilvl w:val="0"/>
          <w:numId w:val="50"/>
        </w:numPr>
        <w:tabs>
          <w:tab w:val="clear" w:pos="1134"/>
          <w:tab w:val="left" w:pos="709" w:leader="none"/>
        </w:tabs>
        <w:bidi w:val="0"/>
        <w:spacing w:before="0" w:after="0"/>
        <w:ind w:start="709" w:hanging="283"/>
        <w:jc w:val="start"/>
        <w:rPr/>
      </w:pPr>
      <w:r>
        <w:rPr/>
        <w:t xml:space="preserve">c. figurehead </w:t>
      </w:r>
    </w:p>
    <w:p>
      <w:pPr>
        <w:pStyle w:val="TextBody"/>
        <w:numPr>
          <w:ilvl w:val="0"/>
          <w:numId w:val="50"/>
        </w:numPr>
        <w:tabs>
          <w:tab w:val="clear" w:pos="1134"/>
          <w:tab w:val="left" w:pos="709" w:leader="none"/>
        </w:tabs>
        <w:bidi w:val="0"/>
        <w:ind w:start="709" w:hanging="283"/>
        <w:jc w:val="start"/>
        <w:rPr/>
      </w:pPr>
      <w:r>
        <w:rPr/>
        <w:t xml:space="preserve">d. spokesperson </w:t>
      </w:r>
    </w:p>
    <w:p>
      <w:pPr>
        <w:pStyle w:val="TextBody"/>
        <w:numPr>
          <w:ilvl w:val="0"/>
          <w:numId w:val="0"/>
        </w:numPr>
        <w:bidi w:val="0"/>
        <w:ind w:hanging="0"/>
        <w:jc w:val="start"/>
        <w:rPr/>
      </w:pPr>
      <w:r>
        <w:rPr/>
        <w:t xml:space="preserve">ANS: D In the spokesperson role, managers share information with people outside their company. PTS: 1REF: p. 11OBJ: 4MSC: Higher-Order </w:t>
      </w:r>
    </w:p>
    <w:p>
      <w:pPr>
        <w:pStyle w:val="TextBody"/>
        <w:bidi w:val="0"/>
        <w:jc w:val="start"/>
        <w:rPr/>
      </w:pPr>
      <w:r>
        <w:rPr/>
        <w:t xml:space="preserve">51. The Ambulatory CareNursingAssociation’s (ACNA) board of directors made a commitment to ask their members for feedback about their experiences with and perceptions of ACNa. The head of the organization volunteered to conduct the environmental scanning and share what she learned with the others. Which informational roles did the head of the organization assume? </w:t>
      </w:r>
    </w:p>
    <w:p>
      <w:pPr>
        <w:pStyle w:val="TextBody"/>
        <w:numPr>
          <w:ilvl w:val="0"/>
          <w:numId w:val="51"/>
        </w:numPr>
        <w:tabs>
          <w:tab w:val="clear" w:pos="1134"/>
          <w:tab w:val="left" w:pos="709" w:leader="none"/>
        </w:tabs>
        <w:bidi w:val="0"/>
        <w:spacing w:before="0" w:after="0"/>
        <w:ind w:start="709" w:hanging="283"/>
        <w:jc w:val="start"/>
        <w:rPr/>
      </w:pPr>
      <w:r>
        <w:rPr/>
        <w:t xml:space="preserve">a. liaison and spokesperson </w:t>
      </w:r>
    </w:p>
    <w:p>
      <w:pPr>
        <w:pStyle w:val="TextBody"/>
        <w:numPr>
          <w:ilvl w:val="0"/>
          <w:numId w:val="51"/>
        </w:numPr>
        <w:tabs>
          <w:tab w:val="clear" w:pos="1134"/>
          <w:tab w:val="left" w:pos="709" w:leader="none"/>
        </w:tabs>
        <w:bidi w:val="0"/>
        <w:spacing w:before="0" w:after="0"/>
        <w:ind w:start="709" w:hanging="283"/>
        <w:jc w:val="start"/>
        <w:rPr/>
      </w:pPr>
      <w:r>
        <w:rPr/>
        <w:t xml:space="preserve">b. liaison and resource allocator </w:t>
      </w:r>
    </w:p>
    <w:p>
      <w:pPr>
        <w:pStyle w:val="TextBody"/>
        <w:numPr>
          <w:ilvl w:val="0"/>
          <w:numId w:val="51"/>
        </w:numPr>
        <w:tabs>
          <w:tab w:val="clear" w:pos="1134"/>
          <w:tab w:val="left" w:pos="709" w:leader="none"/>
        </w:tabs>
        <w:bidi w:val="0"/>
        <w:spacing w:before="0" w:after="0"/>
        <w:ind w:start="709" w:hanging="283"/>
        <w:jc w:val="start"/>
        <w:rPr/>
      </w:pPr>
      <w:r>
        <w:rPr/>
        <w:t xml:space="preserve">c. monitor and disseminator </w:t>
      </w:r>
    </w:p>
    <w:p>
      <w:pPr>
        <w:pStyle w:val="TextBody"/>
        <w:numPr>
          <w:ilvl w:val="0"/>
          <w:numId w:val="51"/>
        </w:numPr>
        <w:tabs>
          <w:tab w:val="clear" w:pos="1134"/>
          <w:tab w:val="left" w:pos="709" w:leader="none"/>
        </w:tabs>
        <w:bidi w:val="0"/>
        <w:ind w:start="709" w:hanging="283"/>
        <w:jc w:val="start"/>
        <w:rPr/>
      </w:pPr>
      <w:r>
        <w:rPr/>
        <w:t xml:space="preserve">d. monitor and negotiator </w:t>
      </w:r>
    </w:p>
    <w:p>
      <w:pPr>
        <w:pStyle w:val="TextBody"/>
        <w:numPr>
          <w:ilvl w:val="0"/>
          <w:numId w:val="0"/>
        </w:numPr>
        <w:bidi w:val="0"/>
        <w:ind w:hanging="0"/>
        <w:jc w:val="start"/>
        <w:rPr/>
      </w:pPr>
      <w:r>
        <w:rPr/>
        <w:t xml:space="preserve">ANS: C In the monitor role, she conducts environmental scanning. </w:t>
      </w:r>
    </w:p>
    <w:p>
      <w:pPr>
        <w:pStyle w:val="TextBody"/>
        <w:bidi w:val="0"/>
        <w:jc w:val="start"/>
        <w:rPr/>
      </w:pPr>
      <w:r>
        <w:rPr/>
        <w:t xml:space="preserve">In the disseminator role, she shares what she has learne </w:t>
        <w:br/>
        <w:t xml:space="preserve">d. PTS: 1REF: p. 11OBJ: 4MSC: Higher-Order </w:t>
      </w:r>
    </w:p>
    <w:p>
      <w:pPr>
        <w:pStyle w:val="TextBody"/>
        <w:bidi w:val="0"/>
        <w:spacing w:before="0" w:after="283"/>
        <w:jc w:val="start"/>
        <w:rPr/>
      </w:pPr>
      <w:r>
        <w:rPr/>
        <w:t xml:space="preserve">52. After the death of her husband, Miriam McAllister became the CEO of a company that is the world’s leading manufacturer of kidney dialysis machines. Even though she was not expected to, she was quick to ask company employees to develop ideas for new products that would lead to organizational growth in a changing environment. What decisional role did McAllister assume? </w:t>
      </w:r>
    </w:p>
    <w:p>
      <w:pPr>
        <w:pStyle w:val="TextBody"/>
        <w:numPr>
          <w:ilvl w:val="0"/>
          <w:numId w:val="52"/>
        </w:numPr>
        <w:tabs>
          <w:tab w:val="clear" w:pos="1134"/>
          <w:tab w:val="left" w:pos="709" w:leader="none"/>
        </w:tabs>
        <w:bidi w:val="0"/>
        <w:spacing w:before="0" w:after="0"/>
        <w:ind w:start="709" w:hanging="283"/>
        <w:jc w:val="start"/>
        <w:rPr/>
      </w:pPr>
      <w:r>
        <w:rPr/>
        <w:t xml:space="preserve">a. leader </w:t>
      </w:r>
    </w:p>
    <w:p>
      <w:pPr>
        <w:pStyle w:val="TextBody"/>
        <w:numPr>
          <w:ilvl w:val="0"/>
          <w:numId w:val="52"/>
        </w:numPr>
        <w:tabs>
          <w:tab w:val="clear" w:pos="1134"/>
          <w:tab w:val="left" w:pos="709" w:leader="none"/>
        </w:tabs>
        <w:bidi w:val="0"/>
        <w:spacing w:before="0" w:after="0"/>
        <w:ind w:start="709" w:hanging="283"/>
        <w:jc w:val="start"/>
        <w:rPr/>
      </w:pPr>
      <w:r>
        <w:rPr/>
        <w:t xml:space="preserve">b. disseminator </w:t>
      </w:r>
    </w:p>
    <w:p>
      <w:pPr>
        <w:pStyle w:val="TextBody"/>
        <w:numPr>
          <w:ilvl w:val="0"/>
          <w:numId w:val="52"/>
        </w:numPr>
        <w:tabs>
          <w:tab w:val="clear" w:pos="1134"/>
          <w:tab w:val="left" w:pos="709" w:leader="none"/>
        </w:tabs>
        <w:bidi w:val="0"/>
        <w:spacing w:before="0" w:after="0"/>
        <w:ind w:start="709" w:hanging="283"/>
        <w:jc w:val="start"/>
        <w:rPr/>
      </w:pPr>
      <w:r>
        <w:rPr/>
        <w:t xml:space="preserve">c. resource allocator </w:t>
      </w:r>
    </w:p>
    <w:p>
      <w:pPr>
        <w:pStyle w:val="TextBody"/>
        <w:numPr>
          <w:ilvl w:val="0"/>
          <w:numId w:val="52"/>
        </w:numPr>
        <w:tabs>
          <w:tab w:val="clear" w:pos="1134"/>
          <w:tab w:val="left" w:pos="709" w:leader="none"/>
        </w:tabs>
        <w:bidi w:val="0"/>
        <w:ind w:start="709" w:hanging="283"/>
        <w:jc w:val="start"/>
        <w:rPr/>
      </w:pPr>
      <w:r>
        <w:rPr/>
        <w:t xml:space="preserve">d. entrepreneur </w:t>
      </w:r>
    </w:p>
    <w:p>
      <w:pPr>
        <w:pStyle w:val="TextBody"/>
        <w:numPr>
          <w:ilvl w:val="0"/>
          <w:numId w:val="0"/>
        </w:numPr>
        <w:bidi w:val="0"/>
        <w:ind w:hanging="0"/>
        <w:jc w:val="start"/>
        <w:rPr/>
      </w:pPr>
      <w:r>
        <w:rPr/>
        <w:t xml:space="preserve">ANS: D In the entrepreneur role, managers adapt themselves, their subordinates, and their units to incremental change. PTS: 1REF: p. 11OBJ: 4MSC: Higher-Order </w:t>
      </w:r>
    </w:p>
    <w:p>
      <w:pPr>
        <w:pStyle w:val="TextBody"/>
        <w:bidi w:val="0"/>
        <w:jc w:val="start"/>
        <w:rPr/>
      </w:pPr>
      <w:r>
        <w:rPr/>
        <w:t xml:space="preserve">53. In what decisional role do managers adapt themselves, their subordinates, and their units to incremental change? </w:t>
      </w:r>
    </w:p>
    <w:p>
      <w:pPr>
        <w:pStyle w:val="TextBody"/>
        <w:numPr>
          <w:ilvl w:val="0"/>
          <w:numId w:val="53"/>
        </w:numPr>
        <w:tabs>
          <w:tab w:val="clear" w:pos="1134"/>
          <w:tab w:val="left" w:pos="709" w:leader="none"/>
        </w:tabs>
        <w:bidi w:val="0"/>
        <w:spacing w:before="0" w:after="0"/>
        <w:ind w:start="709" w:hanging="283"/>
        <w:jc w:val="start"/>
        <w:rPr/>
      </w:pPr>
      <w:r>
        <w:rPr/>
        <w:t xml:space="preserve">a. resource allocator </w:t>
      </w:r>
    </w:p>
    <w:p>
      <w:pPr>
        <w:pStyle w:val="TextBody"/>
        <w:numPr>
          <w:ilvl w:val="0"/>
          <w:numId w:val="53"/>
        </w:numPr>
        <w:tabs>
          <w:tab w:val="clear" w:pos="1134"/>
          <w:tab w:val="left" w:pos="709" w:leader="none"/>
        </w:tabs>
        <w:bidi w:val="0"/>
        <w:spacing w:before="0" w:after="0"/>
        <w:ind w:start="709" w:hanging="283"/>
        <w:jc w:val="start"/>
        <w:rPr/>
      </w:pPr>
      <w:r>
        <w:rPr/>
        <w:t xml:space="preserve">b. entrepreneur </w:t>
      </w:r>
    </w:p>
    <w:p>
      <w:pPr>
        <w:pStyle w:val="TextBody"/>
        <w:numPr>
          <w:ilvl w:val="0"/>
          <w:numId w:val="53"/>
        </w:numPr>
        <w:tabs>
          <w:tab w:val="clear" w:pos="1134"/>
          <w:tab w:val="left" w:pos="709" w:leader="none"/>
        </w:tabs>
        <w:bidi w:val="0"/>
        <w:spacing w:before="0" w:after="0"/>
        <w:ind w:start="709" w:hanging="283"/>
        <w:jc w:val="start"/>
        <w:rPr/>
      </w:pPr>
      <w:r>
        <w:rPr/>
        <w:t xml:space="preserve">c. disturbance handler </w:t>
      </w:r>
    </w:p>
    <w:p>
      <w:pPr>
        <w:pStyle w:val="TextBody"/>
        <w:numPr>
          <w:ilvl w:val="0"/>
          <w:numId w:val="53"/>
        </w:numPr>
        <w:tabs>
          <w:tab w:val="clear" w:pos="1134"/>
          <w:tab w:val="left" w:pos="709" w:leader="none"/>
        </w:tabs>
        <w:bidi w:val="0"/>
        <w:ind w:start="709" w:hanging="283"/>
        <w:jc w:val="start"/>
        <w:rPr/>
      </w:pPr>
      <w:r>
        <w:rPr/>
        <w:t xml:space="preserve">d. liaison </w:t>
      </w:r>
    </w:p>
    <w:p>
      <w:pPr>
        <w:pStyle w:val="TextBody"/>
        <w:numPr>
          <w:ilvl w:val="0"/>
          <w:numId w:val="0"/>
        </w:numPr>
        <w:bidi w:val="0"/>
        <w:ind w:hanging="0"/>
        <w:jc w:val="start"/>
        <w:rPr/>
      </w:pPr>
      <w:r>
        <w:rPr/>
        <w:t xml:space="preserve">ANS: BPTS: 1REF: p. 11OBJ: 4 MSC: Remember </w:t>
      </w:r>
    </w:p>
    <w:p>
      <w:pPr>
        <w:pStyle w:val="TextBody"/>
        <w:bidi w:val="0"/>
        <w:jc w:val="start"/>
        <w:rPr/>
      </w:pPr>
      <w:r>
        <w:rPr/>
        <w:t xml:space="preserve">54. Spiegel announced to the media that it was close to completing its corporate restructuring and that after filing its proposed joint plan of reorganization, would be one step closer to emerging from Chapter 11 status. </w:t>
      </w:r>
    </w:p>
    <w:p>
      <w:pPr>
        <w:pStyle w:val="TextBody"/>
        <w:bidi w:val="0"/>
        <w:spacing w:before="0" w:after="283"/>
        <w:jc w:val="start"/>
        <w:rPr/>
      </w:pPr>
      <w:r>
        <w:rPr/>
        <w:t xml:space="preserve">According to Henry Mintzberg, which managerial role would have been adopted in order to make this announcement? </w:t>
      </w:r>
    </w:p>
    <w:p>
      <w:pPr>
        <w:pStyle w:val="TextBody"/>
        <w:numPr>
          <w:ilvl w:val="0"/>
          <w:numId w:val="54"/>
        </w:numPr>
        <w:tabs>
          <w:tab w:val="clear" w:pos="1134"/>
          <w:tab w:val="left" w:pos="709" w:leader="none"/>
        </w:tabs>
        <w:bidi w:val="0"/>
        <w:spacing w:before="0" w:after="0"/>
        <w:ind w:start="709" w:hanging="283"/>
        <w:jc w:val="start"/>
        <w:rPr/>
      </w:pPr>
      <w:r>
        <w:rPr/>
        <w:t xml:space="preserve">a. disturbance handler </w:t>
      </w:r>
    </w:p>
    <w:p>
      <w:pPr>
        <w:pStyle w:val="TextBody"/>
        <w:numPr>
          <w:ilvl w:val="0"/>
          <w:numId w:val="54"/>
        </w:numPr>
        <w:tabs>
          <w:tab w:val="clear" w:pos="1134"/>
          <w:tab w:val="left" w:pos="709" w:leader="none"/>
        </w:tabs>
        <w:bidi w:val="0"/>
        <w:spacing w:before="0" w:after="0"/>
        <w:ind w:start="709" w:hanging="283"/>
        <w:jc w:val="start"/>
        <w:rPr/>
      </w:pPr>
      <w:r>
        <w:rPr/>
        <w:t xml:space="preserve">b. controller </w:t>
      </w:r>
    </w:p>
    <w:p>
      <w:pPr>
        <w:pStyle w:val="TextBody"/>
        <w:numPr>
          <w:ilvl w:val="0"/>
          <w:numId w:val="54"/>
        </w:numPr>
        <w:tabs>
          <w:tab w:val="clear" w:pos="1134"/>
          <w:tab w:val="left" w:pos="709" w:leader="none"/>
        </w:tabs>
        <w:bidi w:val="0"/>
        <w:spacing w:before="0" w:after="0"/>
        <w:ind w:start="709" w:hanging="283"/>
        <w:jc w:val="start"/>
        <w:rPr/>
      </w:pPr>
      <w:r>
        <w:rPr/>
        <w:t xml:space="preserve">c. spokesperson </w:t>
      </w:r>
    </w:p>
    <w:p>
      <w:pPr>
        <w:pStyle w:val="TextBody"/>
        <w:numPr>
          <w:ilvl w:val="0"/>
          <w:numId w:val="54"/>
        </w:numPr>
        <w:tabs>
          <w:tab w:val="clear" w:pos="1134"/>
          <w:tab w:val="left" w:pos="709" w:leader="none"/>
        </w:tabs>
        <w:bidi w:val="0"/>
        <w:ind w:start="709" w:hanging="283"/>
        <w:jc w:val="start"/>
        <w:rPr/>
      </w:pPr>
      <w:r>
        <w:rPr/>
        <w:t xml:space="preserve">d. entrepreneur </w:t>
      </w:r>
    </w:p>
    <w:p>
      <w:pPr>
        <w:pStyle w:val="TextBody"/>
        <w:numPr>
          <w:ilvl w:val="0"/>
          <w:numId w:val="0"/>
        </w:numPr>
        <w:bidi w:val="0"/>
        <w:ind w:hanging="0"/>
        <w:jc w:val="start"/>
        <w:rPr/>
      </w:pPr>
      <w:r>
        <w:rPr/>
        <w:t xml:space="preserve">ANS: C The spokesperson shares information with people outside the company. PTS: 1REF: p. 11OBJ: 4MSC: Higher-Order </w:t>
      </w:r>
    </w:p>
    <w:p>
      <w:pPr>
        <w:pStyle w:val="TextBody"/>
        <w:bidi w:val="0"/>
        <w:jc w:val="start"/>
        <w:rPr/>
      </w:pPr>
      <w:r>
        <w:rPr/>
        <w:t xml:space="preserve">55. Connie O’Day is a middle-level manager for the publishers of Free Spirit magazine, a publication targeted to women who are not worried about finding a husband or maintaining a house and garden. She spends much of her day conducting interviews with groups of women to determine what they consider most important in their lives. She also keeps an eye on the sales and content of other women’s magazines. Which informational role does O’Day perform? </w:t>
      </w:r>
    </w:p>
    <w:p>
      <w:pPr>
        <w:pStyle w:val="TextBody"/>
        <w:numPr>
          <w:ilvl w:val="0"/>
          <w:numId w:val="55"/>
        </w:numPr>
        <w:tabs>
          <w:tab w:val="clear" w:pos="1134"/>
          <w:tab w:val="left" w:pos="709" w:leader="none"/>
        </w:tabs>
        <w:bidi w:val="0"/>
        <w:spacing w:before="0" w:after="0"/>
        <w:ind w:start="709" w:hanging="283"/>
        <w:jc w:val="start"/>
        <w:rPr/>
      </w:pPr>
      <w:r>
        <w:rPr/>
        <w:t xml:space="preserve">a. entrepreneur </w:t>
      </w:r>
    </w:p>
    <w:p>
      <w:pPr>
        <w:pStyle w:val="TextBody"/>
        <w:numPr>
          <w:ilvl w:val="0"/>
          <w:numId w:val="55"/>
        </w:numPr>
        <w:tabs>
          <w:tab w:val="clear" w:pos="1134"/>
          <w:tab w:val="left" w:pos="709" w:leader="none"/>
        </w:tabs>
        <w:bidi w:val="0"/>
        <w:spacing w:before="0" w:after="0"/>
        <w:ind w:start="709" w:hanging="283"/>
        <w:jc w:val="start"/>
        <w:rPr/>
      </w:pPr>
      <w:r>
        <w:rPr/>
        <w:t xml:space="preserve">b. monitor </w:t>
      </w:r>
    </w:p>
    <w:p>
      <w:pPr>
        <w:pStyle w:val="TextBody"/>
        <w:numPr>
          <w:ilvl w:val="0"/>
          <w:numId w:val="55"/>
        </w:numPr>
        <w:tabs>
          <w:tab w:val="clear" w:pos="1134"/>
          <w:tab w:val="left" w:pos="709" w:leader="none"/>
        </w:tabs>
        <w:bidi w:val="0"/>
        <w:spacing w:before="0" w:after="0"/>
        <w:ind w:start="709" w:hanging="283"/>
        <w:jc w:val="start"/>
        <w:rPr/>
      </w:pPr>
      <w:r>
        <w:rPr/>
        <w:t xml:space="preserve">c. spokesperson </w:t>
      </w:r>
    </w:p>
    <w:p>
      <w:pPr>
        <w:pStyle w:val="TextBody"/>
        <w:numPr>
          <w:ilvl w:val="0"/>
          <w:numId w:val="55"/>
        </w:numPr>
        <w:tabs>
          <w:tab w:val="clear" w:pos="1134"/>
          <w:tab w:val="left" w:pos="709" w:leader="none"/>
        </w:tabs>
        <w:bidi w:val="0"/>
        <w:ind w:start="709" w:hanging="283"/>
        <w:jc w:val="start"/>
        <w:rPr/>
      </w:pPr>
      <w:r>
        <w:rPr/>
        <w:t xml:space="preserve">d. liaison </w:t>
      </w:r>
    </w:p>
    <w:p>
      <w:pPr>
        <w:pStyle w:val="TextBody"/>
        <w:numPr>
          <w:ilvl w:val="0"/>
          <w:numId w:val="0"/>
        </w:numPr>
        <w:bidi w:val="0"/>
        <w:ind w:hanging="0"/>
        <w:jc w:val="start"/>
        <w:rPr/>
      </w:pPr>
      <w:r>
        <w:rPr/>
        <w:t xml:space="preserve">ANS: B In the monitor role, managers scan their environments for information, actively contact others for information, and because of their personal contacts, receive a great deal of unsolicited information. PTS: 1REF: p. 11OBJ: 4MSC: Higher-Order </w:t>
      </w:r>
    </w:p>
    <w:p>
      <w:pPr>
        <w:pStyle w:val="TextBody"/>
        <w:bidi w:val="0"/>
        <w:jc w:val="start"/>
        <w:rPr/>
      </w:pPr>
      <w:r>
        <w:rPr/>
        <w:t xml:space="preserve">56. Which informational role do managers play when sharing information they have collected with their subordinates and others in the company? </w:t>
      </w:r>
    </w:p>
    <w:p>
      <w:pPr>
        <w:pStyle w:val="TextBody"/>
        <w:numPr>
          <w:ilvl w:val="0"/>
          <w:numId w:val="56"/>
        </w:numPr>
        <w:tabs>
          <w:tab w:val="clear" w:pos="1134"/>
          <w:tab w:val="left" w:pos="709" w:leader="none"/>
        </w:tabs>
        <w:bidi w:val="0"/>
        <w:spacing w:before="0" w:after="0"/>
        <w:ind w:start="709" w:hanging="283"/>
        <w:jc w:val="start"/>
        <w:rPr/>
      </w:pPr>
      <w:r>
        <w:rPr/>
        <w:t xml:space="preserve">a. monitor </w:t>
      </w:r>
    </w:p>
    <w:p>
      <w:pPr>
        <w:pStyle w:val="TextBody"/>
        <w:numPr>
          <w:ilvl w:val="0"/>
          <w:numId w:val="56"/>
        </w:numPr>
        <w:tabs>
          <w:tab w:val="clear" w:pos="1134"/>
          <w:tab w:val="left" w:pos="709" w:leader="none"/>
        </w:tabs>
        <w:bidi w:val="0"/>
        <w:spacing w:before="0" w:after="0"/>
        <w:ind w:start="709" w:hanging="283"/>
        <w:jc w:val="start"/>
        <w:rPr/>
      </w:pPr>
      <w:r>
        <w:rPr/>
        <w:t xml:space="preserve">b. figurehead </w:t>
      </w:r>
    </w:p>
    <w:p>
      <w:pPr>
        <w:pStyle w:val="TextBody"/>
        <w:numPr>
          <w:ilvl w:val="0"/>
          <w:numId w:val="56"/>
        </w:numPr>
        <w:tabs>
          <w:tab w:val="clear" w:pos="1134"/>
          <w:tab w:val="left" w:pos="709" w:leader="none"/>
        </w:tabs>
        <w:bidi w:val="0"/>
        <w:spacing w:before="0" w:after="0"/>
        <w:ind w:start="709" w:hanging="283"/>
        <w:jc w:val="start"/>
        <w:rPr/>
      </w:pPr>
      <w:r>
        <w:rPr/>
        <w:t xml:space="preserve">c. resource allocator </w:t>
      </w:r>
    </w:p>
    <w:p>
      <w:pPr>
        <w:pStyle w:val="TextBody"/>
        <w:numPr>
          <w:ilvl w:val="0"/>
          <w:numId w:val="56"/>
        </w:numPr>
        <w:tabs>
          <w:tab w:val="clear" w:pos="1134"/>
          <w:tab w:val="left" w:pos="709" w:leader="none"/>
        </w:tabs>
        <w:bidi w:val="0"/>
        <w:ind w:start="709" w:hanging="283"/>
        <w:jc w:val="start"/>
        <w:rPr/>
      </w:pPr>
      <w:r>
        <w:rPr/>
        <w:t xml:space="preserve">d. disseminator </w:t>
      </w:r>
    </w:p>
    <w:p>
      <w:pPr>
        <w:pStyle w:val="TextBody"/>
        <w:numPr>
          <w:ilvl w:val="0"/>
          <w:numId w:val="0"/>
        </w:numPr>
        <w:bidi w:val="0"/>
        <w:ind w:hanging="0"/>
        <w:jc w:val="start"/>
        <w:rPr/>
      </w:pPr>
      <w:r>
        <w:rPr/>
        <w:t xml:space="preserve">ANS: DPTS: 1REF: p. 11OBJ: 4 MSC: Remember </w:t>
      </w:r>
    </w:p>
    <w:p>
      <w:pPr>
        <w:pStyle w:val="TextBody"/>
        <w:bidi w:val="0"/>
        <w:jc w:val="start"/>
        <w:rPr/>
      </w:pPr>
      <w:r>
        <w:rPr/>
        <w:t xml:space="preserve">57. The sales manager is in charge of monitoring the expense accounts of her sales force. Which of the following roles is most closely associated with her actions? </w:t>
      </w:r>
    </w:p>
    <w:p>
      <w:pPr>
        <w:pStyle w:val="TextBody"/>
        <w:numPr>
          <w:ilvl w:val="0"/>
          <w:numId w:val="57"/>
        </w:numPr>
        <w:tabs>
          <w:tab w:val="clear" w:pos="1134"/>
          <w:tab w:val="left" w:pos="709" w:leader="none"/>
        </w:tabs>
        <w:bidi w:val="0"/>
        <w:spacing w:before="0" w:after="0"/>
        <w:ind w:start="709" w:hanging="283"/>
        <w:jc w:val="start"/>
        <w:rPr/>
      </w:pPr>
      <w:r>
        <w:rPr/>
        <w:t xml:space="preserve">a. resource allocator </w:t>
      </w:r>
    </w:p>
    <w:p>
      <w:pPr>
        <w:pStyle w:val="TextBody"/>
        <w:numPr>
          <w:ilvl w:val="0"/>
          <w:numId w:val="57"/>
        </w:numPr>
        <w:tabs>
          <w:tab w:val="clear" w:pos="1134"/>
          <w:tab w:val="left" w:pos="709" w:leader="none"/>
        </w:tabs>
        <w:bidi w:val="0"/>
        <w:spacing w:before="0" w:after="0"/>
        <w:ind w:start="709" w:hanging="283"/>
        <w:jc w:val="start"/>
        <w:rPr/>
      </w:pPr>
      <w:r>
        <w:rPr/>
        <w:t xml:space="preserve">b. entrepreneur </w:t>
      </w:r>
    </w:p>
    <w:p>
      <w:pPr>
        <w:pStyle w:val="TextBody"/>
        <w:numPr>
          <w:ilvl w:val="0"/>
          <w:numId w:val="57"/>
        </w:numPr>
        <w:tabs>
          <w:tab w:val="clear" w:pos="1134"/>
          <w:tab w:val="left" w:pos="709" w:leader="none"/>
        </w:tabs>
        <w:bidi w:val="0"/>
        <w:spacing w:before="0" w:after="0"/>
        <w:ind w:start="709" w:hanging="283"/>
        <w:jc w:val="start"/>
        <w:rPr/>
      </w:pPr>
      <w:r>
        <w:rPr/>
        <w:t xml:space="preserve">c. disturbance handler </w:t>
      </w:r>
    </w:p>
    <w:p>
      <w:pPr>
        <w:pStyle w:val="TextBody"/>
        <w:numPr>
          <w:ilvl w:val="0"/>
          <w:numId w:val="57"/>
        </w:numPr>
        <w:tabs>
          <w:tab w:val="clear" w:pos="1134"/>
          <w:tab w:val="left" w:pos="709" w:leader="none"/>
        </w:tabs>
        <w:bidi w:val="0"/>
        <w:ind w:start="709" w:hanging="283"/>
        <w:jc w:val="start"/>
        <w:rPr/>
      </w:pPr>
      <w:r>
        <w:rPr/>
        <w:t xml:space="preserve">d. disseminator </w:t>
      </w:r>
    </w:p>
    <w:p>
      <w:pPr>
        <w:pStyle w:val="TextBody"/>
        <w:numPr>
          <w:ilvl w:val="0"/>
          <w:numId w:val="0"/>
        </w:numPr>
        <w:bidi w:val="0"/>
        <w:ind w:hanging="0"/>
        <w:jc w:val="start"/>
        <w:rPr/>
      </w:pPr>
      <w:r>
        <w:rPr/>
        <w:t xml:space="preserve">ANS: A A resource allocator decides who gets what resources. PTS: 1REF: p. 12OBJ: 4MSC: Higher-Order </w:t>
      </w:r>
    </w:p>
    <w:p>
      <w:pPr>
        <w:pStyle w:val="TextBody"/>
        <w:bidi w:val="0"/>
        <w:jc w:val="start"/>
        <w:rPr/>
      </w:pPr>
      <w:r>
        <w:rPr/>
        <w:t xml:space="preserve">58. In Great Britain, Nestle introduced a candy bar called Yorkie with the slogan “ It’s not for girls! ” A furor arose over this sexist campaign. Which of the following roles were the British managers forced into? </w:t>
      </w:r>
    </w:p>
    <w:p>
      <w:pPr>
        <w:pStyle w:val="TextBody"/>
        <w:numPr>
          <w:ilvl w:val="0"/>
          <w:numId w:val="58"/>
        </w:numPr>
        <w:tabs>
          <w:tab w:val="clear" w:pos="1134"/>
          <w:tab w:val="left" w:pos="709" w:leader="none"/>
        </w:tabs>
        <w:bidi w:val="0"/>
        <w:spacing w:before="0" w:after="0"/>
        <w:ind w:start="709" w:hanging="283"/>
        <w:jc w:val="start"/>
        <w:rPr/>
      </w:pPr>
      <w:r>
        <w:rPr/>
        <w:t xml:space="preserve">a. entrepreneurs </w:t>
      </w:r>
    </w:p>
    <w:p>
      <w:pPr>
        <w:pStyle w:val="TextBody"/>
        <w:numPr>
          <w:ilvl w:val="0"/>
          <w:numId w:val="58"/>
        </w:numPr>
        <w:tabs>
          <w:tab w:val="clear" w:pos="1134"/>
          <w:tab w:val="left" w:pos="709" w:leader="none"/>
        </w:tabs>
        <w:bidi w:val="0"/>
        <w:spacing w:before="0" w:after="0"/>
        <w:ind w:start="709" w:hanging="283"/>
        <w:jc w:val="start"/>
        <w:rPr/>
      </w:pPr>
      <w:r>
        <w:rPr/>
        <w:t xml:space="preserve">b. disturbance handlers </w:t>
      </w:r>
    </w:p>
    <w:p>
      <w:pPr>
        <w:pStyle w:val="TextBody"/>
        <w:numPr>
          <w:ilvl w:val="0"/>
          <w:numId w:val="58"/>
        </w:numPr>
        <w:tabs>
          <w:tab w:val="clear" w:pos="1134"/>
          <w:tab w:val="left" w:pos="709" w:leader="none"/>
        </w:tabs>
        <w:bidi w:val="0"/>
        <w:spacing w:before="0" w:after="0"/>
        <w:ind w:start="709" w:hanging="283"/>
        <w:jc w:val="start"/>
        <w:rPr/>
      </w:pPr>
      <w:r>
        <w:rPr/>
        <w:t xml:space="preserve">c. liaisons </w:t>
      </w:r>
    </w:p>
    <w:p>
      <w:pPr>
        <w:pStyle w:val="TextBody"/>
        <w:numPr>
          <w:ilvl w:val="0"/>
          <w:numId w:val="58"/>
        </w:numPr>
        <w:tabs>
          <w:tab w:val="clear" w:pos="1134"/>
          <w:tab w:val="left" w:pos="709" w:leader="none"/>
        </w:tabs>
        <w:bidi w:val="0"/>
        <w:ind w:start="709" w:hanging="283"/>
        <w:jc w:val="start"/>
        <w:rPr/>
      </w:pPr>
      <w:r>
        <w:rPr/>
        <w:t xml:space="preserve">d. disseminators </w:t>
      </w:r>
    </w:p>
    <w:p>
      <w:pPr>
        <w:pStyle w:val="TextBody"/>
        <w:numPr>
          <w:ilvl w:val="0"/>
          <w:numId w:val="0"/>
        </w:numPr>
        <w:bidi w:val="0"/>
        <w:ind w:hanging="0"/>
        <w:jc w:val="start"/>
        <w:rPr/>
      </w:pPr>
      <w:r>
        <w:rPr/>
        <w:t xml:space="preserve">ANS: B The disturbance handler role is played when managers must respond to severe problems that demand immediate attention. PTS: 1REF: p. 2OBJ: 4MSC: Higher-Order </w:t>
      </w:r>
    </w:p>
    <w:p>
      <w:pPr>
        <w:pStyle w:val="TextBody"/>
        <w:bidi w:val="0"/>
        <w:jc w:val="start"/>
        <w:rPr/>
      </w:pPr>
      <w:r>
        <w:rPr/>
        <w:t xml:space="preserve">59. According to Henry Mintzberg, which role would a manager assume if trying to convince union members to accept a 25-cent-per-hour reduction in pay in order to keep the manufacturing plant open? </w:t>
      </w:r>
    </w:p>
    <w:p>
      <w:pPr>
        <w:pStyle w:val="TextBody"/>
        <w:numPr>
          <w:ilvl w:val="0"/>
          <w:numId w:val="59"/>
        </w:numPr>
        <w:tabs>
          <w:tab w:val="clear" w:pos="1134"/>
          <w:tab w:val="left" w:pos="709" w:leader="none"/>
        </w:tabs>
        <w:bidi w:val="0"/>
        <w:spacing w:before="0" w:after="0"/>
        <w:ind w:start="709" w:hanging="283"/>
        <w:jc w:val="start"/>
        <w:rPr/>
      </w:pPr>
      <w:r>
        <w:rPr/>
        <w:t xml:space="preserve">a. resource allocator </w:t>
      </w:r>
    </w:p>
    <w:p>
      <w:pPr>
        <w:pStyle w:val="TextBody"/>
        <w:numPr>
          <w:ilvl w:val="0"/>
          <w:numId w:val="59"/>
        </w:numPr>
        <w:tabs>
          <w:tab w:val="clear" w:pos="1134"/>
          <w:tab w:val="left" w:pos="709" w:leader="none"/>
        </w:tabs>
        <w:bidi w:val="0"/>
        <w:spacing w:before="0" w:after="0"/>
        <w:ind w:start="709" w:hanging="283"/>
        <w:jc w:val="start"/>
        <w:rPr/>
      </w:pPr>
      <w:r>
        <w:rPr/>
        <w:t xml:space="preserve">b. entrepreneur </w:t>
      </w:r>
    </w:p>
    <w:p>
      <w:pPr>
        <w:pStyle w:val="TextBody"/>
        <w:numPr>
          <w:ilvl w:val="0"/>
          <w:numId w:val="59"/>
        </w:numPr>
        <w:tabs>
          <w:tab w:val="clear" w:pos="1134"/>
          <w:tab w:val="left" w:pos="709" w:leader="none"/>
        </w:tabs>
        <w:bidi w:val="0"/>
        <w:spacing w:before="0" w:after="0"/>
        <w:ind w:start="709" w:hanging="283"/>
        <w:jc w:val="start"/>
        <w:rPr/>
      </w:pPr>
      <w:r>
        <w:rPr/>
        <w:t xml:space="preserve">c. liaison </w:t>
      </w:r>
    </w:p>
    <w:p>
      <w:pPr>
        <w:pStyle w:val="TextBody"/>
        <w:numPr>
          <w:ilvl w:val="0"/>
          <w:numId w:val="59"/>
        </w:numPr>
        <w:tabs>
          <w:tab w:val="clear" w:pos="1134"/>
          <w:tab w:val="left" w:pos="709" w:leader="none"/>
        </w:tabs>
        <w:bidi w:val="0"/>
        <w:ind w:start="709" w:hanging="283"/>
        <w:jc w:val="start"/>
        <w:rPr/>
      </w:pPr>
      <w:r>
        <w:rPr/>
        <w:t xml:space="preserve">d. negotiator </w:t>
      </w:r>
    </w:p>
    <w:p>
      <w:pPr>
        <w:pStyle w:val="TextBody"/>
        <w:numPr>
          <w:ilvl w:val="0"/>
          <w:numId w:val="0"/>
        </w:numPr>
        <w:bidi w:val="0"/>
        <w:ind w:hanging="0"/>
        <w:jc w:val="start"/>
        <w:rPr/>
      </w:pPr>
      <w:r>
        <w:rPr/>
        <w:t xml:space="preserve">ANS: D </w:t>
      </w:r>
    </w:p>
    <w:p>
      <w:pPr>
        <w:pStyle w:val="TextBody"/>
        <w:bidi w:val="0"/>
        <w:jc w:val="start"/>
        <w:rPr/>
      </w:pPr>
      <w:r>
        <w:rPr/>
        <w:t xml:space="preserve">In the negotiator role, managers negotiate schedules, projects, goals, resources, and employee raises. PTS: 1REF: p. 12OBJ: 4MSC: Remember </w:t>
      </w:r>
    </w:p>
    <w:p>
      <w:pPr>
        <w:pStyle w:val="TextBody"/>
        <w:bidi w:val="0"/>
        <w:spacing w:before="0" w:after="283"/>
        <w:jc w:val="start"/>
        <w:rPr/>
      </w:pPr>
      <w:r>
        <w:rPr/>
        <w:t xml:space="preserve">60. An accountant who has the ability to create a budget, compare the budget to the actual income statement, and determine unnecessary expenses exhibits which skill the MOST? </w:t>
      </w:r>
    </w:p>
    <w:p>
      <w:pPr>
        <w:pStyle w:val="TextBody"/>
        <w:numPr>
          <w:ilvl w:val="0"/>
          <w:numId w:val="60"/>
        </w:numPr>
        <w:tabs>
          <w:tab w:val="clear" w:pos="1134"/>
          <w:tab w:val="left" w:pos="709" w:leader="none"/>
        </w:tabs>
        <w:bidi w:val="0"/>
        <w:spacing w:before="0" w:after="0"/>
        <w:ind w:start="709" w:hanging="283"/>
        <w:jc w:val="start"/>
        <w:rPr/>
      </w:pPr>
      <w:r>
        <w:rPr/>
        <w:t xml:space="preserve">a. technical skill </w:t>
      </w:r>
    </w:p>
    <w:p>
      <w:pPr>
        <w:pStyle w:val="TextBody"/>
        <w:numPr>
          <w:ilvl w:val="0"/>
          <w:numId w:val="60"/>
        </w:numPr>
        <w:tabs>
          <w:tab w:val="clear" w:pos="1134"/>
          <w:tab w:val="left" w:pos="709" w:leader="none"/>
        </w:tabs>
        <w:bidi w:val="0"/>
        <w:spacing w:before="0" w:after="0"/>
        <w:ind w:start="709" w:hanging="283"/>
        <w:jc w:val="start"/>
        <w:rPr/>
      </w:pPr>
      <w:r>
        <w:rPr/>
        <w:t xml:space="preserve">b. human skill </w:t>
      </w:r>
    </w:p>
    <w:p>
      <w:pPr>
        <w:pStyle w:val="TextBody"/>
        <w:numPr>
          <w:ilvl w:val="0"/>
          <w:numId w:val="60"/>
        </w:numPr>
        <w:tabs>
          <w:tab w:val="clear" w:pos="1134"/>
          <w:tab w:val="left" w:pos="709" w:leader="none"/>
        </w:tabs>
        <w:bidi w:val="0"/>
        <w:spacing w:before="0" w:after="0"/>
        <w:ind w:start="709" w:hanging="283"/>
        <w:jc w:val="start"/>
        <w:rPr/>
      </w:pPr>
      <w:r>
        <w:rPr/>
        <w:t xml:space="preserve">c. conceptual skill </w:t>
      </w:r>
    </w:p>
    <w:p>
      <w:pPr>
        <w:pStyle w:val="TextBody"/>
        <w:numPr>
          <w:ilvl w:val="0"/>
          <w:numId w:val="60"/>
        </w:numPr>
        <w:tabs>
          <w:tab w:val="clear" w:pos="1134"/>
          <w:tab w:val="left" w:pos="709" w:leader="none"/>
        </w:tabs>
        <w:bidi w:val="0"/>
        <w:ind w:start="709" w:hanging="283"/>
        <w:jc w:val="start"/>
        <w:rPr/>
      </w:pPr>
      <w:r>
        <w:rPr/>
        <w:t xml:space="preserve">d. motivational skill </w:t>
      </w:r>
    </w:p>
    <w:p>
      <w:pPr>
        <w:pStyle w:val="TextBody"/>
        <w:numPr>
          <w:ilvl w:val="0"/>
          <w:numId w:val="0"/>
        </w:numPr>
        <w:bidi w:val="0"/>
        <w:ind w:hanging="0"/>
        <w:jc w:val="start"/>
        <w:rPr/>
      </w:pPr>
      <w:r>
        <w:rPr/>
        <w:t xml:space="preserve">ANS: A Technical skills are the ability to apply the specialized procedures, techniques, and knowledge required to get the job done. PTS: 1REF: p. 13OBJ: 4MSC: Remember </w:t>
      </w:r>
    </w:p>
    <w:p>
      <w:pPr>
        <w:pStyle w:val="TextBody"/>
        <w:bidi w:val="0"/>
        <w:jc w:val="start"/>
        <w:rPr/>
      </w:pPr>
      <w:r>
        <w:rPr/>
        <w:t xml:space="preserve">61. Which types of skills tend to be most important to the success of lower-level managers? </w:t>
      </w:r>
    </w:p>
    <w:p>
      <w:pPr>
        <w:pStyle w:val="TextBody"/>
        <w:numPr>
          <w:ilvl w:val="0"/>
          <w:numId w:val="61"/>
        </w:numPr>
        <w:tabs>
          <w:tab w:val="clear" w:pos="1134"/>
          <w:tab w:val="left" w:pos="709" w:leader="none"/>
        </w:tabs>
        <w:bidi w:val="0"/>
        <w:spacing w:before="0" w:after="0"/>
        <w:ind w:start="709" w:hanging="283"/>
        <w:jc w:val="start"/>
        <w:rPr/>
      </w:pPr>
      <w:r>
        <w:rPr/>
        <w:t xml:space="preserve">a. decisional skills </w:t>
      </w:r>
    </w:p>
    <w:p>
      <w:pPr>
        <w:pStyle w:val="TextBody"/>
        <w:numPr>
          <w:ilvl w:val="0"/>
          <w:numId w:val="61"/>
        </w:numPr>
        <w:tabs>
          <w:tab w:val="clear" w:pos="1134"/>
          <w:tab w:val="left" w:pos="709" w:leader="none"/>
        </w:tabs>
        <w:bidi w:val="0"/>
        <w:spacing w:before="0" w:after="0"/>
        <w:ind w:start="709" w:hanging="283"/>
        <w:jc w:val="start"/>
        <w:rPr/>
      </w:pPr>
      <w:r>
        <w:rPr/>
        <w:t xml:space="preserve">b. human skills </w:t>
      </w:r>
    </w:p>
    <w:p>
      <w:pPr>
        <w:pStyle w:val="TextBody"/>
        <w:numPr>
          <w:ilvl w:val="0"/>
          <w:numId w:val="61"/>
        </w:numPr>
        <w:tabs>
          <w:tab w:val="clear" w:pos="1134"/>
          <w:tab w:val="left" w:pos="709" w:leader="none"/>
        </w:tabs>
        <w:bidi w:val="0"/>
        <w:spacing w:before="0" w:after="0"/>
        <w:ind w:start="709" w:hanging="283"/>
        <w:jc w:val="start"/>
        <w:rPr/>
      </w:pPr>
      <w:r>
        <w:rPr/>
        <w:t xml:space="preserve">c. motivationto manage </w:t>
      </w:r>
    </w:p>
    <w:p>
      <w:pPr>
        <w:pStyle w:val="TextBody"/>
        <w:numPr>
          <w:ilvl w:val="0"/>
          <w:numId w:val="61"/>
        </w:numPr>
        <w:tabs>
          <w:tab w:val="clear" w:pos="1134"/>
          <w:tab w:val="left" w:pos="709" w:leader="none"/>
        </w:tabs>
        <w:bidi w:val="0"/>
        <w:ind w:start="709" w:hanging="283"/>
        <w:jc w:val="start"/>
        <w:rPr/>
      </w:pPr>
      <w:r>
        <w:rPr/>
        <w:t xml:space="preserve">d. technical skills </w:t>
      </w:r>
    </w:p>
    <w:p>
      <w:pPr>
        <w:pStyle w:val="TextBody"/>
        <w:numPr>
          <w:ilvl w:val="0"/>
          <w:numId w:val="0"/>
        </w:numPr>
        <w:bidi w:val="0"/>
        <w:ind w:hanging="0"/>
        <w:jc w:val="start"/>
        <w:rPr/>
      </w:pPr>
      <w:r>
        <w:rPr/>
        <w:t xml:space="preserve">ANS: DPTS: 1REF: p. 13OBJ: 4 MSC: Remember </w:t>
      </w:r>
    </w:p>
    <w:p>
      <w:pPr>
        <w:pStyle w:val="TextBody"/>
        <w:bidi w:val="0"/>
        <w:jc w:val="start"/>
        <w:rPr/>
      </w:pPr>
      <w:r>
        <w:rPr/>
        <w:t xml:space="preserve">62. Nextel put up a billboard in Cleveland advertising its wireless data service with a mannequin of a laptop user perched on top. The billboard caused fender-benders as drivers gawked, concerned that a distraught soul had climbed up and was ready to jump. Which kinds of skills would a Nextel marketing manager MOST need to determine that the mannequin was creating bad publicity for the company? </w:t>
      </w:r>
    </w:p>
    <w:p>
      <w:pPr>
        <w:pStyle w:val="TextBody"/>
        <w:numPr>
          <w:ilvl w:val="0"/>
          <w:numId w:val="62"/>
        </w:numPr>
        <w:tabs>
          <w:tab w:val="clear" w:pos="1134"/>
          <w:tab w:val="left" w:pos="709" w:leader="none"/>
        </w:tabs>
        <w:bidi w:val="0"/>
        <w:spacing w:before="0" w:after="0"/>
        <w:ind w:start="709" w:hanging="283"/>
        <w:jc w:val="start"/>
        <w:rPr/>
      </w:pPr>
      <w:r>
        <w:rPr/>
        <w:t xml:space="preserve">a. informational </w:t>
      </w:r>
    </w:p>
    <w:p>
      <w:pPr>
        <w:pStyle w:val="TextBody"/>
        <w:numPr>
          <w:ilvl w:val="0"/>
          <w:numId w:val="62"/>
        </w:numPr>
        <w:tabs>
          <w:tab w:val="clear" w:pos="1134"/>
          <w:tab w:val="left" w:pos="709" w:leader="none"/>
        </w:tabs>
        <w:bidi w:val="0"/>
        <w:spacing w:before="0" w:after="0"/>
        <w:ind w:start="709" w:hanging="283"/>
        <w:jc w:val="start"/>
        <w:rPr/>
      </w:pPr>
      <w:r>
        <w:rPr/>
        <w:t xml:space="preserve">b. conceptual </w:t>
      </w:r>
    </w:p>
    <w:p>
      <w:pPr>
        <w:pStyle w:val="TextBody"/>
        <w:numPr>
          <w:ilvl w:val="0"/>
          <w:numId w:val="62"/>
        </w:numPr>
        <w:tabs>
          <w:tab w:val="clear" w:pos="1134"/>
          <w:tab w:val="left" w:pos="709" w:leader="none"/>
        </w:tabs>
        <w:bidi w:val="0"/>
        <w:spacing w:before="0" w:after="0"/>
        <w:ind w:start="709" w:hanging="283"/>
        <w:jc w:val="start"/>
        <w:rPr/>
      </w:pPr>
      <w:r>
        <w:rPr/>
        <w:t xml:space="preserve">c. interpersonal </w:t>
      </w:r>
    </w:p>
    <w:p>
      <w:pPr>
        <w:pStyle w:val="TextBody"/>
        <w:numPr>
          <w:ilvl w:val="0"/>
          <w:numId w:val="62"/>
        </w:numPr>
        <w:tabs>
          <w:tab w:val="clear" w:pos="1134"/>
          <w:tab w:val="left" w:pos="709" w:leader="none"/>
        </w:tabs>
        <w:bidi w:val="0"/>
        <w:ind w:start="709" w:hanging="283"/>
        <w:jc w:val="start"/>
        <w:rPr/>
      </w:pPr>
      <w:r>
        <w:rPr/>
        <w:t xml:space="preserve">d. decisional </w:t>
      </w:r>
    </w:p>
    <w:p>
      <w:pPr>
        <w:pStyle w:val="TextBody"/>
        <w:numPr>
          <w:ilvl w:val="0"/>
          <w:numId w:val="0"/>
        </w:numPr>
        <w:bidi w:val="0"/>
        <w:ind w:hanging="0"/>
        <w:jc w:val="start"/>
        <w:rPr/>
      </w:pPr>
      <w:r>
        <w:rPr/>
        <w:t xml:space="preserve">ANS: B Conceptual skills are the ability to see the organization as a whole and understand how its different parts have an impact upon one another and its environment. PTS: 1REF: p. 14OBJ: 5MSC: Higher-Order </w:t>
      </w:r>
    </w:p>
    <w:p>
      <w:pPr>
        <w:pStyle w:val="TextBody"/>
        <w:bidi w:val="0"/>
        <w:jc w:val="start"/>
        <w:rPr/>
      </w:pPr>
      <w:r>
        <w:rPr/>
        <w:t xml:space="preserve">63. Creating a competitive advantage through people relies heavily on the use of which skill to reward people for providing exceptional customer service? </w:t>
      </w:r>
    </w:p>
    <w:p>
      <w:pPr>
        <w:pStyle w:val="TextBody"/>
        <w:numPr>
          <w:ilvl w:val="0"/>
          <w:numId w:val="63"/>
        </w:numPr>
        <w:tabs>
          <w:tab w:val="clear" w:pos="1134"/>
          <w:tab w:val="left" w:pos="709" w:leader="none"/>
        </w:tabs>
        <w:bidi w:val="0"/>
        <w:spacing w:before="0" w:after="0"/>
        <w:ind w:start="709" w:hanging="283"/>
        <w:jc w:val="start"/>
        <w:rPr/>
      </w:pPr>
      <w:r>
        <w:rPr/>
        <w:t xml:space="preserve">a. motivation to manage </w:t>
      </w:r>
    </w:p>
    <w:p>
      <w:pPr>
        <w:pStyle w:val="TextBody"/>
        <w:numPr>
          <w:ilvl w:val="0"/>
          <w:numId w:val="63"/>
        </w:numPr>
        <w:tabs>
          <w:tab w:val="clear" w:pos="1134"/>
          <w:tab w:val="left" w:pos="709" w:leader="none"/>
        </w:tabs>
        <w:bidi w:val="0"/>
        <w:spacing w:before="0" w:after="0"/>
        <w:ind w:start="709" w:hanging="283"/>
        <w:jc w:val="start"/>
        <w:rPr/>
      </w:pPr>
      <w:r>
        <w:rPr/>
        <w:t xml:space="preserve">b. conceptual skill </w:t>
      </w:r>
    </w:p>
    <w:p>
      <w:pPr>
        <w:pStyle w:val="TextBody"/>
        <w:numPr>
          <w:ilvl w:val="0"/>
          <w:numId w:val="63"/>
        </w:numPr>
        <w:tabs>
          <w:tab w:val="clear" w:pos="1134"/>
          <w:tab w:val="left" w:pos="709" w:leader="none"/>
        </w:tabs>
        <w:bidi w:val="0"/>
        <w:spacing w:before="0" w:after="0"/>
        <w:ind w:start="709" w:hanging="283"/>
        <w:jc w:val="start"/>
        <w:rPr/>
      </w:pPr>
      <w:r>
        <w:rPr/>
        <w:t xml:space="preserve">c. interpersonal skill </w:t>
      </w:r>
    </w:p>
    <w:p>
      <w:pPr>
        <w:pStyle w:val="TextBody"/>
        <w:numPr>
          <w:ilvl w:val="0"/>
          <w:numId w:val="63"/>
        </w:numPr>
        <w:tabs>
          <w:tab w:val="clear" w:pos="1134"/>
          <w:tab w:val="left" w:pos="709" w:leader="none"/>
        </w:tabs>
        <w:bidi w:val="0"/>
        <w:ind w:start="709" w:hanging="283"/>
        <w:jc w:val="start"/>
        <w:rPr/>
      </w:pPr>
      <w:r>
        <w:rPr/>
        <w:t xml:space="preserve">d. decisional skill </w:t>
      </w:r>
    </w:p>
    <w:p>
      <w:pPr>
        <w:pStyle w:val="TextBody"/>
        <w:numPr>
          <w:ilvl w:val="0"/>
          <w:numId w:val="0"/>
        </w:numPr>
        <w:bidi w:val="0"/>
        <w:ind w:hanging="0"/>
        <w:jc w:val="start"/>
        <w:rPr/>
      </w:pPr>
      <w:r>
        <w:rPr/>
        <w:t xml:space="preserve">ANS: APTS: 1REF: p. 14OBJ: 5 MSC: Higher-Order </w:t>
      </w:r>
    </w:p>
    <w:p>
      <w:pPr>
        <w:pStyle w:val="TextBody"/>
        <w:bidi w:val="0"/>
        <w:jc w:val="start"/>
        <w:rPr/>
      </w:pPr>
      <w:r>
        <w:rPr/>
        <w:t xml:space="preserve">64. Which types of skills tend to be equally important at all levels of management? </w:t>
      </w:r>
    </w:p>
    <w:p>
      <w:pPr>
        <w:pStyle w:val="TextBody"/>
        <w:numPr>
          <w:ilvl w:val="0"/>
          <w:numId w:val="64"/>
        </w:numPr>
        <w:tabs>
          <w:tab w:val="clear" w:pos="1134"/>
          <w:tab w:val="left" w:pos="709" w:leader="none"/>
        </w:tabs>
        <w:bidi w:val="0"/>
        <w:spacing w:before="0" w:after="0"/>
        <w:ind w:start="709" w:hanging="283"/>
        <w:jc w:val="start"/>
        <w:rPr/>
      </w:pPr>
      <w:r>
        <w:rPr/>
        <w:t xml:space="preserve">a. technical skills </w:t>
      </w:r>
    </w:p>
    <w:p>
      <w:pPr>
        <w:pStyle w:val="TextBody"/>
        <w:numPr>
          <w:ilvl w:val="0"/>
          <w:numId w:val="64"/>
        </w:numPr>
        <w:tabs>
          <w:tab w:val="clear" w:pos="1134"/>
          <w:tab w:val="left" w:pos="709" w:leader="none"/>
        </w:tabs>
        <w:bidi w:val="0"/>
        <w:spacing w:before="0" w:after="0"/>
        <w:ind w:start="709" w:hanging="283"/>
        <w:jc w:val="start"/>
        <w:rPr/>
      </w:pPr>
      <w:r>
        <w:rPr/>
        <w:t xml:space="preserve">b. human skills </w:t>
      </w:r>
    </w:p>
    <w:p>
      <w:pPr>
        <w:pStyle w:val="TextBody"/>
        <w:numPr>
          <w:ilvl w:val="0"/>
          <w:numId w:val="64"/>
        </w:numPr>
        <w:tabs>
          <w:tab w:val="clear" w:pos="1134"/>
          <w:tab w:val="left" w:pos="709" w:leader="none"/>
        </w:tabs>
        <w:bidi w:val="0"/>
        <w:spacing w:before="0" w:after="0"/>
        <w:ind w:start="709" w:hanging="283"/>
        <w:jc w:val="start"/>
        <w:rPr/>
      </w:pPr>
      <w:r>
        <w:rPr/>
        <w:t xml:space="preserve">c. decisional skills </w:t>
      </w:r>
    </w:p>
    <w:p>
      <w:pPr>
        <w:pStyle w:val="TextBody"/>
        <w:numPr>
          <w:ilvl w:val="0"/>
          <w:numId w:val="64"/>
        </w:numPr>
        <w:tabs>
          <w:tab w:val="clear" w:pos="1134"/>
          <w:tab w:val="left" w:pos="709" w:leader="none"/>
        </w:tabs>
        <w:bidi w:val="0"/>
        <w:ind w:start="709" w:hanging="283"/>
        <w:jc w:val="start"/>
        <w:rPr/>
      </w:pPr>
      <w:r>
        <w:rPr/>
        <w:t xml:space="preserve">d. motivation to manage </w:t>
      </w:r>
    </w:p>
    <w:p>
      <w:pPr>
        <w:pStyle w:val="TextBody"/>
        <w:bidi w:val="0"/>
        <w:jc w:val="start"/>
        <w:rPr/>
      </w:pPr>
      <w:r>
        <w:rPr/>
        <w:t xml:space="preserve">ANS: BPTS: 1REF: p. 14OBJ: 5 MSC: Remember </w:t>
      </w:r>
    </w:p>
    <w:p>
      <w:pPr>
        <w:pStyle w:val="TextBody"/>
        <w:bidi w:val="0"/>
        <w:spacing w:before="0" w:after="283"/>
        <w:jc w:val="start"/>
        <w:rPr/>
      </w:pPr>
      <w:r>
        <w:rPr/>
        <w:t xml:space="preserve">65. Martha has been with her company for 15 years. She started at the lowest level in manufacturing and worked her way up through all management levels. She is now the vice president of operations. Which skill was Martha most likely equally adept at through each level of her progress? </w:t>
      </w:r>
    </w:p>
    <w:p>
      <w:pPr>
        <w:pStyle w:val="TextBody"/>
        <w:numPr>
          <w:ilvl w:val="0"/>
          <w:numId w:val="65"/>
        </w:numPr>
        <w:tabs>
          <w:tab w:val="clear" w:pos="1134"/>
          <w:tab w:val="left" w:pos="709" w:leader="none"/>
        </w:tabs>
        <w:bidi w:val="0"/>
        <w:spacing w:before="0" w:after="0"/>
        <w:ind w:start="709" w:hanging="283"/>
        <w:jc w:val="start"/>
        <w:rPr/>
      </w:pPr>
      <w:r>
        <w:rPr/>
        <w:t xml:space="preserve">a. technical skills </w:t>
      </w:r>
    </w:p>
    <w:p>
      <w:pPr>
        <w:pStyle w:val="TextBody"/>
        <w:numPr>
          <w:ilvl w:val="0"/>
          <w:numId w:val="65"/>
        </w:numPr>
        <w:tabs>
          <w:tab w:val="clear" w:pos="1134"/>
          <w:tab w:val="left" w:pos="709" w:leader="none"/>
        </w:tabs>
        <w:bidi w:val="0"/>
        <w:spacing w:before="0" w:after="0"/>
        <w:ind w:start="709" w:hanging="283"/>
        <w:jc w:val="start"/>
        <w:rPr/>
      </w:pPr>
      <w:r>
        <w:rPr/>
        <w:t xml:space="preserve">b. human skills </w:t>
      </w:r>
    </w:p>
    <w:p>
      <w:pPr>
        <w:pStyle w:val="TextBody"/>
        <w:numPr>
          <w:ilvl w:val="0"/>
          <w:numId w:val="65"/>
        </w:numPr>
        <w:tabs>
          <w:tab w:val="clear" w:pos="1134"/>
          <w:tab w:val="left" w:pos="709" w:leader="none"/>
        </w:tabs>
        <w:bidi w:val="0"/>
        <w:spacing w:before="0" w:after="0"/>
        <w:ind w:start="709" w:hanging="283"/>
        <w:jc w:val="start"/>
        <w:rPr/>
      </w:pPr>
      <w:r>
        <w:rPr/>
        <w:t xml:space="preserve">c. decisional skills </w:t>
      </w:r>
    </w:p>
    <w:p>
      <w:pPr>
        <w:pStyle w:val="TextBody"/>
        <w:numPr>
          <w:ilvl w:val="0"/>
          <w:numId w:val="65"/>
        </w:numPr>
        <w:tabs>
          <w:tab w:val="clear" w:pos="1134"/>
          <w:tab w:val="left" w:pos="709" w:leader="none"/>
        </w:tabs>
        <w:bidi w:val="0"/>
        <w:ind w:start="709" w:hanging="283"/>
        <w:jc w:val="start"/>
        <w:rPr/>
      </w:pPr>
      <w:r>
        <w:rPr/>
        <w:t xml:space="preserve">d. motivation to manage </w:t>
      </w:r>
    </w:p>
    <w:p>
      <w:pPr>
        <w:pStyle w:val="TextBody"/>
        <w:bidi w:val="0"/>
        <w:jc w:val="start"/>
        <w:rPr/>
      </w:pPr>
      <w:r>
        <w:rPr/>
        <w:t xml:space="preserve">ANS: BPTS: 1REF: p. 14OBJ: 5 MSC: Remember </w:t>
      </w:r>
    </w:p>
    <w:p>
      <w:pPr>
        <w:pStyle w:val="TextBody"/>
        <w:bidi w:val="0"/>
        <w:spacing w:before="0" w:after="283"/>
        <w:jc w:val="start"/>
        <w:rPr/>
      </w:pPr>
      <w:r>
        <w:rPr/>
        <w:t xml:space="preserve">66. Which set of skills increases in importance to success as people rise through the managerial ranks? </w:t>
      </w:r>
    </w:p>
    <w:p>
      <w:pPr>
        <w:pStyle w:val="TextBody"/>
        <w:numPr>
          <w:ilvl w:val="0"/>
          <w:numId w:val="66"/>
        </w:numPr>
        <w:tabs>
          <w:tab w:val="clear" w:pos="1134"/>
          <w:tab w:val="left" w:pos="709" w:leader="none"/>
        </w:tabs>
        <w:bidi w:val="0"/>
        <w:spacing w:before="0" w:after="0"/>
        <w:ind w:start="709" w:hanging="283"/>
        <w:jc w:val="start"/>
        <w:rPr/>
      </w:pPr>
      <w:r>
        <w:rPr/>
        <w:t xml:space="preserve">a. human skills and decisional skills </w:t>
      </w:r>
    </w:p>
    <w:p>
      <w:pPr>
        <w:pStyle w:val="TextBody"/>
        <w:numPr>
          <w:ilvl w:val="0"/>
          <w:numId w:val="66"/>
        </w:numPr>
        <w:tabs>
          <w:tab w:val="clear" w:pos="1134"/>
          <w:tab w:val="left" w:pos="709" w:leader="none"/>
        </w:tabs>
        <w:bidi w:val="0"/>
        <w:spacing w:before="0" w:after="0"/>
        <w:ind w:start="709" w:hanging="283"/>
        <w:jc w:val="start"/>
        <w:rPr/>
      </w:pPr>
      <w:r>
        <w:rPr/>
        <w:t xml:space="preserve">b. informational skills and the motivation to manage </w:t>
      </w:r>
    </w:p>
    <w:p>
      <w:pPr>
        <w:pStyle w:val="TextBody"/>
        <w:numPr>
          <w:ilvl w:val="0"/>
          <w:numId w:val="66"/>
        </w:numPr>
        <w:tabs>
          <w:tab w:val="clear" w:pos="1134"/>
          <w:tab w:val="left" w:pos="709" w:leader="none"/>
        </w:tabs>
        <w:bidi w:val="0"/>
        <w:spacing w:before="0" w:after="0"/>
        <w:ind w:start="709" w:hanging="283"/>
        <w:jc w:val="start"/>
        <w:rPr/>
      </w:pPr>
      <w:r>
        <w:rPr/>
        <w:t xml:space="preserve">c. conceptual skills and the motivation to manage </w:t>
      </w:r>
    </w:p>
    <w:p>
      <w:pPr>
        <w:pStyle w:val="TextBody"/>
        <w:numPr>
          <w:ilvl w:val="0"/>
          <w:numId w:val="66"/>
        </w:numPr>
        <w:tabs>
          <w:tab w:val="clear" w:pos="1134"/>
          <w:tab w:val="left" w:pos="709" w:leader="none"/>
        </w:tabs>
        <w:bidi w:val="0"/>
        <w:ind w:start="709" w:hanging="283"/>
        <w:jc w:val="start"/>
        <w:rPr/>
      </w:pPr>
      <w:r>
        <w:rPr/>
        <w:t xml:space="preserve">d. conceptual skills, technical skills, and human skills </w:t>
      </w:r>
    </w:p>
    <w:p>
      <w:pPr>
        <w:pStyle w:val="TextBody"/>
        <w:bidi w:val="0"/>
        <w:jc w:val="start"/>
        <w:rPr/>
      </w:pPr>
      <w:r>
        <w:rPr/>
        <w:t xml:space="preserve">ANS: CPTS: 1REF: p. 14OBJ: 5 MSC: Remember </w:t>
      </w:r>
    </w:p>
    <w:p>
      <w:pPr>
        <w:pStyle w:val="TextBody"/>
        <w:bidi w:val="0"/>
        <w:spacing w:before="0" w:after="283"/>
        <w:jc w:val="start"/>
        <w:rPr/>
      </w:pPr>
      <w:r>
        <w:rPr/>
        <w:t xml:space="preserve">67. After the death of her husband, Miriam McAllister became the CEO of a company that is the world’s leading manufacturer of kidney dialysis machines and encouraged its expansion into other hospital services. McAllister has almost doubled her company’s revenues since she took control. Consider the studies of managers who fail (derailers) and managers who climb the organizational hierarchy (arrivers). What qualities did McAllister, as an arriver, likely exhibit? </w:t>
      </w:r>
    </w:p>
    <w:p>
      <w:pPr>
        <w:pStyle w:val="TextBody"/>
        <w:numPr>
          <w:ilvl w:val="0"/>
          <w:numId w:val="67"/>
        </w:numPr>
        <w:tabs>
          <w:tab w:val="clear" w:pos="1134"/>
          <w:tab w:val="left" w:pos="709" w:leader="none"/>
        </w:tabs>
        <w:bidi w:val="0"/>
        <w:spacing w:before="0" w:after="0"/>
        <w:ind w:start="709" w:hanging="283"/>
        <w:jc w:val="start"/>
        <w:rPr/>
      </w:pPr>
      <w:r>
        <w:rPr/>
        <w:t xml:space="preserve">a. an inability to adapt her management style to what was needed by her subordinates </w:t>
      </w:r>
    </w:p>
    <w:p>
      <w:pPr>
        <w:pStyle w:val="TextBody"/>
        <w:numPr>
          <w:ilvl w:val="0"/>
          <w:numId w:val="67"/>
        </w:numPr>
        <w:tabs>
          <w:tab w:val="clear" w:pos="1134"/>
          <w:tab w:val="left" w:pos="709" w:leader="none"/>
        </w:tabs>
        <w:bidi w:val="0"/>
        <w:spacing w:before="0" w:after="0"/>
        <w:ind w:start="709" w:hanging="283"/>
        <w:jc w:val="start"/>
        <w:rPr/>
      </w:pPr>
      <w:r>
        <w:rPr/>
        <w:t xml:space="preserve">b. sensitivity to others </w:t>
      </w:r>
    </w:p>
    <w:p>
      <w:pPr>
        <w:pStyle w:val="TextBody"/>
        <w:numPr>
          <w:ilvl w:val="0"/>
          <w:numId w:val="67"/>
        </w:numPr>
        <w:tabs>
          <w:tab w:val="clear" w:pos="1134"/>
          <w:tab w:val="left" w:pos="709" w:leader="none"/>
        </w:tabs>
        <w:bidi w:val="0"/>
        <w:spacing w:before="0" w:after="0"/>
        <w:ind w:start="709" w:hanging="283"/>
        <w:jc w:val="start"/>
        <w:rPr/>
      </w:pPr>
      <w:r>
        <w:rPr/>
        <w:t xml:space="preserve">c. coldness, aloofness, and arrogance </w:t>
      </w:r>
    </w:p>
    <w:p>
      <w:pPr>
        <w:pStyle w:val="TextBody"/>
        <w:numPr>
          <w:ilvl w:val="0"/>
          <w:numId w:val="67"/>
        </w:numPr>
        <w:tabs>
          <w:tab w:val="clear" w:pos="1134"/>
          <w:tab w:val="left" w:pos="709" w:leader="none"/>
        </w:tabs>
        <w:bidi w:val="0"/>
        <w:ind w:start="709" w:hanging="283"/>
        <w:jc w:val="start"/>
        <w:rPr/>
      </w:pPr>
      <w:r>
        <w:rPr/>
        <w:t xml:space="preserve">d. over-ambition </w:t>
      </w:r>
    </w:p>
    <w:p>
      <w:pPr>
        <w:pStyle w:val="TextBody"/>
        <w:numPr>
          <w:ilvl w:val="0"/>
          <w:numId w:val="0"/>
        </w:numPr>
        <w:bidi w:val="0"/>
        <w:ind w:hanging="0"/>
        <w:jc w:val="start"/>
        <w:rPr/>
      </w:pPr>
      <w:r>
        <w:rPr/>
        <w:t xml:space="preserve">ANS: B The number one mistake made by derailers is their insensitivity to others. PTS: 1REF: p. 16OBJ: 6MSC: Remember </w:t>
      </w:r>
    </w:p>
    <w:p>
      <w:pPr>
        <w:pStyle w:val="TextBody"/>
        <w:bidi w:val="0"/>
        <w:jc w:val="start"/>
        <w:rPr/>
      </w:pPr>
      <w:r>
        <w:rPr/>
        <w:t xml:space="preserve">68. Stan Dali was the most successful salesperson his realty company had ever hired. Although quickly promoted to sales manager, he was never able to reach any higher levels of management—he bullied his employees. </w:t>
      </w:r>
    </w:p>
    <w:p>
      <w:pPr>
        <w:pStyle w:val="TextBody"/>
        <w:bidi w:val="0"/>
        <w:spacing w:before="0" w:after="283"/>
        <w:jc w:val="start"/>
        <w:rPr/>
      </w:pPr>
      <w:r>
        <w:rPr/>
        <w:t xml:space="preserve">Dali is an example of which type of manager? </w:t>
      </w:r>
    </w:p>
    <w:p>
      <w:pPr>
        <w:pStyle w:val="TextBody"/>
        <w:numPr>
          <w:ilvl w:val="0"/>
          <w:numId w:val="68"/>
        </w:numPr>
        <w:tabs>
          <w:tab w:val="clear" w:pos="1134"/>
          <w:tab w:val="left" w:pos="709" w:leader="none"/>
        </w:tabs>
        <w:bidi w:val="0"/>
        <w:spacing w:before="0" w:after="0"/>
        <w:ind w:start="709" w:hanging="283"/>
        <w:jc w:val="start"/>
        <w:rPr/>
      </w:pPr>
      <w:r>
        <w:rPr/>
        <w:t xml:space="preserve">a. the derailer </w:t>
      </w:r>
    </w:p>
    <w:p>
      <w:pPr>
        <w:pStyle w:val="TextBody"/>
        <w:numPr>
          <w:ilvl w:val="0"/>
          <w:numId w:val="68"/>
        </w:numPr>
        <w:tabs>
          <w:tab w:val="clear" w:pos="1134"/>
          <w:tab w:val="left" w:pos="709" w:leader="none"/>
        </w:tabs>
        <w:bidi w:val="0"/>
        <w:spacing w:before="0" w:after="0"/>
        <w:ind w:start="709" w:hanging="283"/>
        <w:jc w:val="start"/>
        <w:rPr/>
      </w:pPr>
      <w:r>
        <w:rPr/>
        <w:t xml:space="preserve">b. the staller </w:t>
      </w:r>
    </w:p>
    <w:p>
      <w:pPr>
        <w:pStyle w:val="TextBody"/>
        <w:numPr>
          <w:ilvl w:val="0"/>
          <w:numId w:val="68"/>
        </w:numPr>
        <w:tabs>
          <w:tab w:val="clear" w:pos="1134"/>
          <w:tab w:val="left" w:pos="709" w:leader="none"/>
        </w:tabs>
        <w:bidi w:val="0"/>
        <w:spacing w:before="0" w:after="0"/>
        <w:ind w:start="709" w:hanging="283"/>
        <w:jc w:val="start"/>
        <w:rPr/>
      </w:pPr>
      <w:r>
        <w:rPr/>
        <w:t xml:space="preserve">c. thefailure </w:t>
      </w:r>
    </w:p>
    <w:p>
      <w:pPr>
        <w:pStyle w:val="TextBody"/>
        <w:numPr>
          <w:ilvl w:val="0"/>
          <w:numId w:val="68"/>
        </w:numPr>
        <w:tabs>
          <w:tab w:val="clear" w:pos="1134"/>
          <w:tab w:val="left" w:pos="709" w:leader="none"/>
        </w:tabs>
        <w:bidi w:val="0"/>
        <w:ind w:start="709" w:hanging="283"/>
        <w:jc w:val="start"/>
        <w:rPr/>
      </w:pPr>
      <w:r>
        <w:rPr/>
        <w:t xml:space="preserve">d. the non-arriver </w:t>
      </w:r>
    </w:p>
    <w:p>
      <w:pPr>
        <w:pStyle w:val="TextBody"/>
        <w:numPr>
          <w:ilvl w:val="0"/>
          <w:numId w:val="0"/>
        </w:numPr>
        <w:bidi w:val="0"/>
        <w:ind w:hanging="0"/>
        <w:jc w:val="start"/>
        <w:rPr/>
      </w:pPr>
      <w:r>
        <w:rPr/>
        <w:t xml:space="preserve">ANS: A A derailer is a manager who was successful at the beginning, but gets knocked off the fast track. PTS: 1REF: p. 15OBJ: 5MSC: Higher-Order </w:t>
      </w:r>
    </w:p>
    <w:p>
      <w:pPr>
        <w:pStyle w:val="TextBody"/>
        <w:bidi w:val="0"/>
        <w:jc w:val="start"/>
        <w:rPr/>
      </w:pPr>
      <w:r>
        <w:rPr/>
        <w:t xml:space="preserve">69. There have been several studies of managers who fail (derailers) and managers who succeed in climbing the organizational hierarchy (arrivers). </w:t>
      </w:r>
    </w:p>
    <w:p>
      <w:pPr>
        <w:pStyle w:val="TextBody"/>
        <w:bidi w:val="0"/>
        <w:spacing w:before="0" w:after="283"/>
        <w:jc w:val="start"/>
        <w:rPr/>
      </w:pPr>
      <w:r>
        <w:rPr/>
        <w:t xml:space="preserve">Which of the following statements presents one fact learned from these studies? </w:t>
      </w:r>
    </w:p>
    <w:p>
      <w:pPr>
        <w:pStyle w:val="TextBody"/>
        <w:numPr>
          <w:ilvl w:val="0"/>
          <w:numId w:val="69"/>
        </w:numPr>
        <w:tabs>
          <w:tab w:val="clear" w:pos="1134"/>
          <w:tab w:val="left" w:pos="709" w:leader="none"/>
        </w:tabs>
        <w:bidi w:val="0"/>
        <w:spacing w:before="0" w:after="0"/>
        <w:ind w:start="709" w:hanging="283"/>
        <w:jc w:val="start"/>
        <w:rPr/>
      </w:pPr>
      <w:r>
        <w:rPr/>
        <w:t xml:space="preserve">a. Arrivers differ significantly from derailers. </w:t>
      </w:r>
    </w:p>
    <w:p>
      <w:pPr>
        <w:pStyle w:val="TextBody"/>
        <w:numPr>
          <w:ilvl w:val="0"/>
          <w:numId w:val="69"/>
        </w:numPr>
        <w:tabs>
          <w:tab w:val="clear" w:pos="1134"/>
          <w:tab w:val="left" w:pos="709" w:leader="none"/>
        </w:tabs>
        <w:bidi w:val="0"/>
        <w:spacing w:before="0" w:after="0"/>
        <w:ind w:start="709" w:hanging="283"/>
        <w:jc w:val="start"/>
        <w:rPr/>
      </w:pPr>
      <w:r>
        <w:rPr/>
        <w:t xml:space="preserve">b. Arrivers and derailers both possess two or more fatal flaws in how they manage people. </w:t>
      </w:r>
    </w:p>
    <w:p>
      <w:pPr>
        <w:pStyle w:val="TextBody"/>
        <w:numPr>
          <w:ilvl w:val="0"/>
          <w:numId w:val="69"/>
        </w:numPr>
        <w:tabs>
          <w:tab w:val="clear" w:pos="1134"/>
          <w:tab w:val="left" w:pos="709" w:leader="none"/>
        </w:tabs>
        <w:bidi w:val="0"/>
        <w:spacing w:before="0" w:after="0"/>
        <w:ind w:start="709" w:hanging="283"/>
        <w:jc w:val="start"/>
        <w:rPr/>
      </w:pPr>
      <w:r>
        <w:rPr/>
        <w:t xml:space="preserve">c. The number one mistake of derailers is the failure to think strategically. </w:t>
      </w:r>
    </w:p>
    <w:p>
      <w:pPr>
        <w:pStyle w:val="TextBody"/>
        <w:numPr>
          <w:ilvl w:val="0"/>
          <w:numId w:val="69"/>
        </w:numPr>
        <w:tabs>
          <w:tab w:val="clear" w:pos="1134"/>
          <w:tab w:val="left" w:pos="709" w:leader="none"/>
        </w:tabs>
        <w:bidi w:val="0"/>
        <w:ind w:start="709" w:hanging="283"/>
        <w:jc w:val="start"/>
        <w:rPr/>
      </w:pPr>
      <w:r>
        <w:rPr/>
        <w:t xml:space="preserve">d. Arrivers are sensitive to the feelings of others. </w:t>
      </w:r>
    </w:p>
    <w:p>
      <w:pPr>
        <w:pStyle w:val="TextBody"/>
        <w:numPr>
          <w:ilvl w:val="0"/>
          <w:numId w:val="0"/>
        </w:numPr>
        <w:bidi w:val="0"/>
        <w:ind w:hanging="0"/>
        <w:jc w:val="start"/>
        <w:rPr/>
      </w:pPr>
      <w:r>
        <w:rPr/>
        <w:t xml:space="preserve">ANS: D Both arrivers and derailers are talente </w:t>
        <w:br/>
        <w:t xml:space="preserve">d. Arrivers have weaknesses just like derailers. Arrivers typically have no more than one fatal flaw. The number one mistake of derailers is that they are insensitive to the needs of others. PTS: 1REF: p. 6OBJ: 6MSC: Remember </w:t>
      </w:r>
    </w:p>
    <w:p>
      <w:pPr>
        <w:pStyle w:val="TextBody"/>
        <w:bidi w:val="0"/>
        <w:jc w:val="start"/>
        <w:rPr/>
      </w:pPr>
      <w:r>
        <w:rPr/>
        <w:t xml:space="preserve">70. A successful manufacturer of fishing lures hired a new CEO who proved to be a derailer. What did the new CEO, as a derailer, most likely do? </w:t>
      </w:r>
    </w:p>
    <w:p>
      <w:pPr>
        <w:pStyle w:val="TextBody"/>
        <w:numPr>
          <w:ilvl w:val="0"/>
          <w:numId w:val="70"/>
        </w:numPr>
        <w:tabs>
          <w:tab w:val="clear" w:pos="1134"/>
          <w:tab w:val="left" w:pos="709" w:leader="none"/>
        </w:tabs>
        <w:bidi w:val="0"/>
        <w:spacing w:before="0" w:after="0"/>
        <w:ind w:start="709" w:hanging="283"/>
        <w:jc w:val="start"/>
        <w:rPr/>
      </w:pPr>
      <w:r>
        <w:rPr/>
        <w:t xml:space="preserve">a. refuse to listen to the advice given him by the previous CEO </w:t>
      </w:r>
    </w:p>
    <w:p>
      <w:pPr>
        <w:pStyle w:val="TextBody"/>
        <w:numPr>
          <w:ilvl w:val="0"/>
          <w:numId w:val="70"/>
        </w:numPr>
        <w:tabs>
          <w:tab w:val="clear" w:pos="1134"/>
          <w:tab w:val="left" w:pos="709" w:leader="none"/>
        </w:tabs>
        <w:bidi w:val="0"/>
        <w:spacing w:before="0" w:after="0"/>
        <w:ind w:start="709" w:hanging="283"/>
        <w:jc w:val="start"/>
        <w:rPr/>
      </w:pPr>
      <w:r>
        <w:rPr/>
        <w:t xml:space="preserve">b. show too much flexibility </w:t>
      </w:r>
    </w:p>
    <w:p>
      <w:pPr>
        <w:pStyle w:val="TextBody"/>
        <w:numPr>
          <w:ilvl w:val="0"/>
          <w:numId w:val="70"/>
        </w:numPr>
        <w:tabs>
          <w:tab w:val="clear" w:pos="1134"/>
          <w:tab w:val="left" w:pos="709" w:leader="none"/>
        </w:tabs>
        <w:bidi w:val="0"/>
        <w:spacing w:before="0" w:after="0"/>
        <w:ind w:start="709" w:hanging="283"/>
        <w:jc w:val="start"/>
        <w:rPr/>
      </w:pPr>
      <w:r>
        <w:rPr/>
        <w:t xml:space="preserve">c. prefer to take the role of figurehead </w:t>
      </w:r>
    </w:p>
    <w:p>
      <w:pPr>
        <w:pStyle w:val="TextBody"/>
        <w:numPr>
          <w:ilvl w:val="0"/>
          <w:numId w:val="70"/>
        </w:numPr>
        <w:tabs>
          <w:tab w:val="clear" w:pos="1134"/>
          <w:tab w:val="left" w:pos="709" w:leader="none"/>
        </w:tabs>
        <w:bidi w:val="0"/>
        <w:ind w:start="709" w:hanging="283"/>
        <w:jc w:val="start"/>
        <w:rPr/>
      </w:pPr>
      <w:r>
        <w:rPr/>
        <w:t xml:space="preserve">d. fail to think strategically </w:t>
      </w:r>
    </w:p>
    <w:p>
      <w:pPr>
        <w:pStyle w:val="TextBody"/>
        <w:numPr>
          <w:ilvl w:val="0"/>
          <w:numId w:val="0"/>
        </w:numPr>
        <w:bidi w:val="0"/>
        <w:ind w:hanging="0"/>
        <w:jc w:val="start"/>
        <w:rPr/>
      </w:pPr>
      <w:r>
        <w:rPr/>
        <w:t xml:space="preserve">ANS: D One of many fatal flaws that derailers have is the inability to think strategically. PTS: 1REF: p. 15OBJ: 6MSC: Remember </w:t>
      </w:r>
    </w:p>
    <w:p>
      <w:pPr>
        <w:pStyle w:val="TextBody"/>
        <w:bidi w:val="0"/>
        <w:jc w:val="start"/>
        <w:rPr/>
      </w:pPr>
      <w:r>
        <w:rPr/>
        <w:t xml:space="preserve">71. There have been several studies of managers who fail (derailers) and managers who succeed in climbing the organizational hierarchy (arrivers). Which of the following statements describes a fact learned from these studies? </w:t>
      </w:r>
    </w:p>
    <w:p>
      <w:pPr>
        <w:pStyle w:val="TextBody"/>
        <w:numPr>
          <w:ilvl w:val="0"/>
          <w:numId w:val="71"/>
        </w:numPr>
        <w:tabs>
          <w:tab w:val="clear" w:pos="1134"/>
          <w:tab w:val="left" w:pos="709" w:leader="none"/>
        </w:tabs>
        <w:bidi w:val="0"/>
        <w:spacing w:before="0" w:after="0"/>
        <w:ind w:start="709" w:hanging="283"/>
        <w:jc w:val="start"/>
        <w:rPr/>
      </w:pPr>
      <w:r>
        <w:rPr/>
        <w:t xml:space="preserve">a. Derailers are insensitive. </w:t>
      </w:r>
    </w:p>
    <w:p>
      <w:pPr>
        <w:pStyle w:val="TextBody"/>
        <w:numPr>
          <w:ilvl w:val="0"/>
          <w:numId w:val="71"/>
        </w:numPr>
        <w:tabs>
          <w:tab w:val="clear" w:pos="1134"/>
          <w:tab w:val="left" w:pos="709" w:leader="none"/>
        </w:tabs>
        <w:bidi w:val="0"/>
        <w:spacing w:before="0" w:after="0"/>
        <w:ind w:start="709" w:hanging="283"/>
        <w:jc w:val="start"/>
        <w:rPr/>
      </w:pPr>
      <w:r>
        <w:rPr/>
        <w:t xml:space="preserve">b. Arrivers fail to inform others when work will not be done on time. </w:t>
      </w:r>
    </w:p>
    <w:p>
      <w:pPr>
        <w:pStyle w:val="TextBody"/>
        <w:numPr>
          <w:ilvl w:val="0"/>
          <w:numId w:val="71"/>
        </w:numPr>
        <w:tabs>
          <w:tab w:val="clear" w:pos="1134"/>
          <w:tab w:val="left" w:pos="709" w:leader="none"/>
        </w:tabs>
        <w:bidi w:val="0"/>
        <w:spacing w:before="0" w:after="0"/>
        <w:ind w:start="709" w:hanging="283"/>
        <w:jc w:val="start"/>
        <w:rPr/>
      </w:pPr>
      <w:r>
        <w:rPr/>
        <w:t xml:space="preserve">c. Arrivers fail to admit mistakes. </w:t>
      </w:r>
    </w:p>
    <w:p>
      <w:pPr>
        <w:pStyle w:val="TextBody"/>
        <w:numPr>
          <w:ilvl w:val="0"/>
          <w:numId w:val="71"/>
        </w:numPr>
        <w:tabs>
          <w:tab w:val="clear" w:pos="1134"/>
          <w:tab w:val="left" w:pos="709" w:leader="none"/>
        </w:tabs>
        <w:bidi w:val="0"/>
        <w:ind w:start="709" w:hanging="283"/>
        <w:jc w:val="start"/>
        <w:rPr/>
      </w:pPr>
      <w:r>
        <w:rPr/>
        <w:t xml:space="preserve">d. Arrivers fail to take responsibility for mistakes. </w:t>
      </w:r>
    </w:p>
    <w:p>
      <w:pPr>
        <w:pStyle w:val="TextBody"/>
        <w:numPr>
          <w:ilvl w:val="0"/>
          <w:numId w:val="0"/>
        </w:numPr>
        <w:bidi w:val="0"/>
        <w:ind w:hanging="0"/>
        <w:jc w:val="start"/>
        <w:rPr/>
      </w:pPr>
      <w:r>
        <w:rPr/>
        <w:t xml:space="preserve">ANS: A The alternatives beginning “ Arrivers” describe derailers, not arrivers. </w:t>
      </w:r>
    </w:p>
    <w:p>
      <w:pPr>
        <w:pStyle w:val="TextBody"/>
        <w:bidi w:val="0"/>
        <w:jc w:val="start"/>
        <w:rPr/>
      </w:pPr>
      <w:r>
        <w:rPr/>
        <w:t xml:space="preserve">Arrivers have only one fatal flaw, and derailers have at least two fatal flaws. PTS: 1REF: p. 16OBJ: 6MSC: Remember </w:t>
      </w:r>
    </w:p>
    <w:p>
      <w:pPr>
        <w:pStyle w:val="TextBody"/>
        <w:bidi w:val="0"/>
        <w:spacing w:before="0" w:after="283"/>
        <w:jc w:val="start"/>
        <w:rPr/>
      </w:pPr>
      <w:r>
        <w:rPr/>
        <w:t xml:space="preserve">72. As the shift supervisor at a car wash, Jakob is bossy, arrogant, and insensitive to the needs of his subordinates. He is unable to delegate any tasks to the other employees. Why will he more than likely never become a middle or top manager? </w:t>
      </w:r>
    </w:p>
    <w:p>
      <w:pPr>
        <w:pStyle w:val="TextBody"/>
        <w:numPr>
          <w:ilvl w:val="0"/>
          <w:numId w:val="72"/>
        </w:numPr>
        <w:tabs>
          <w:tab w:val="clear" w:pos="1134"/>
          <w:tab w:val="left" w:pos="709" w:leader="none"/>
        </w:tabs>
        <w:bidi w:val="0"/>
        <w:spacing w:before="0" w:after="0"/>
        <w:ind w:start="709" w:hanging="283"/>
        <w:jc w:val="start"/>
        <w:rPr/>
      </w:pPr>
      <w:r>
        <w:rPr/>
        <w:t xml:space="preserve">a. He is a management laggard. </w:t>
      </w:r>
    </w:p>
    <w:p>
      <w:pPr>
        <w:pStyle w:val="TextBody"/>
        <w:numPr>
          <w:ilvl w:val="0"/>
          <w:numId w:val="72"/>
        </w:numPr>
        <w:tabs>
          <w:tab w:val="clear" w:pos="1134"/>
          <w:tab w:val="left" w:pos="709" w:leader="none"/>
        </w:tabs>
        <w:bidi w:val="0"/>
        <w:spacing w:before="0" w:after="0"/>
        <w:ind w:start="709" w:hanging="283"/>
        <w:jc w:val="start"/>
        <w:rPr/>
      </w:pPr>
      <w:r>
        <w:rPr/>
        <w:t xml:space="preserve">b. He is a derailer. </w:t>
      </w:r>
    </w:p>
    <w:p>
      <w:pPr>
        <w:pStyle w:val="TextBody"/>
        <w:numPr>
          <w:ilvl w:val="0"/>
          <w:numId w:val="72"/>
        </w:numPr>
        <w:tabs>
          <w:tab w:val="clear" w:pos="1134"/>
          <w:tab w:val="left" w:pos="709" w:leader="none"/>
        </w:tabs>
        <w:bidi w:val="0"/>
        <w:spacing w:before="0" w:after="0"/>
        <w:ind w:start="709" w:hanging="283"/>
        <w:jc w:val="start"/>
        <w:rPr/>
      </w:pPr>
      <w:r>
        <w:rPr/>
        <w:t xml:space="preserve">c. He does not understand the importance of synergy. </w:t>
      </w:r>
    </w:p>
    <w:p>
      <w:pPr>
        <w:pStyle w:val="TextBody"/>
        <w:numPr>
          <w:ilvl w:val="0"/>
          <w:numId w:val="72"/>
        </w:numPr>
        <w:tabs>
          <w:tab w:val="clear" w:pos="1134"/>
          <w:tab w:val="left" w:pos="709" w:leader="none"/>
        </w:tabs>
        <w:bidi w:val="0"/>
        <w:ind w:start="709" w:hanging="283"/>
        <w:jc w:val="start"/>
        <w:rPr/>
      </w:pPr>
      <w:r>
        <w:rPr/>
        <w:t xml:space="preserve">d. He does not do hands-on work. </w:t>
      </w:r>
    </w:p>
    <w:p>
      <w:pPr>
        <w:pStyle w:val="TextBody"/>
        <w:numPr>
          <w:ilvl w:val="0"/>
          <w:numId w:val="0"/>
        </w:numPr>
        <w:bidi w:val="0"/>
        <w:ind w:hanging="0"/>
        <w:jc w:val="start"/>
        <w:rPr/>
      </w:pPr>
      <w:r>
        <w:rPr/>
        <w:t xml:space="preserve">ANS: B He shows insensitivity to others, the number one mistake made by derailers. PTS: 1REF: p. 16OBJ: 6MSC: Higher-Order </w:t>
      </w:r>
    </w:p>
    <w:p>
      <w:pPr>
        <w:pStyle w:val="TextBody"/>
        <w:bidi w:val="0"/>
        <w:jc w:val="start"/>
        <w:rPr/>
      </w:pPr>
      <w:r>
        <w:rPr/>
        <w:t xml:space="preserve">73. After six months in the role, what do new managers most typically believe their job is? </w:t>
      </w:r>
    </w:p>
    <w:p>
      <w:pPr>
        <w:pStyle w:val="TextBody"/>
        <w:numPr>
          <w:ilvl w:val="0"/>
          <w:numId w:val="73"/>
        </w:numPr>
        <w:tabs>
          <w:tab w:val="clear" w:pos="1134"/>
          <w:tab w:val="left" w:pos="709" w:leader="none"/>
        </w:tabs>
        <w:bidi w:val="0"/>
        <w:spacing w:before="0" w:after="0"/>
        <w:ind w:start="709" w:hanging="283"/>
        <w:jc w:val="start"/>
        <w:rPr/>
      </w:pPr>
      <w:r>
        <w:rPr/>
        <w:t xml:space="preserve">a. to exercise formal authority </w:t>
      </w:r>
    </w:p>
    <w:p>
      <w:pPr>
        <w:pStyle w:val="TextBody"/>
        <w:numPr>
          <w:ilvl w:val="0"/>
          <w:numId w:val="73"/>
        </w:numPr>
        <w:tabs>
          <w:tab w:val="clear" w:pos="1134"/>
          <w:tab w:val="left" w:pos="709" w:leader="none"/>
        </w:tabs>
        <w:bidi w:val="0"/>
        <w:spacing w:before="0" w:after="0"/>
        <w:ind w:start="709" w:hanging="283"/>
        <w:jc w:val="start"/>
        <w:rPr/>
      </w:pPr>
      <w:r>
        <w:rPr/>
        <w:t xml:space="preserve">b. to maintain control and avoid delegation </w:t>
      </w:r>
    </w:p>
    <w:p>
      <w:pPr>
        <w:pStyle w:val="TextBody"/>
        <w:numPr>
          <w:ilvl w:val="0"/>
          <w:numId w:val="73"/>
        </w:numPr>
        <w:tabs>
          <w:tab w:val="clear" w:pos="1134"/>
          <w:tab w:val="left" w:pos="709" w:leader="none"/>
        </w:tabs>
        <w:bidi w:val="0"/>
        <w:spacing w:before="0" w:after="0"/>
        <w:ind w:start="709" w:hanging="283"/>
        <w:jc w:val="start"/>
        <w:rPr/>
      </w:pPr>
      <w:r>
        <w:rPr/>
        <w:t xml:space="preserve">c. to develop people’s potential </w:t>
      </w:r>
    </w:p>
    <w:p>
      <w:pPr>
        <w:pStyle w:val="TextBody"/>
        <w:numPr>
          <w:ilvl w:val="0"/>
          <w:numId w:val="73"/>
        </w:numPr>
        <w:tabs>
          <w:tab w:val="clear" w:pos="1134"/>
          <w:tab w:val="left" w:pos="709" w:leader="none"/>
        </w:tabs>
        <w:bidi w:val="0"/>
        <w:ind w:start="709" w:hanging="283"/>
        <w:jc w:val="start"/>
        <w:rPr/>
      </w:pPr>
      <w:r>
        <w:rPr/>
        <w:t xml:space="preserve">d. to solve problems for subordinates </w:t>
      </w:r>
    </w:p>
    <w:p>
      <w:pPr>
        <w:pStyle w:val="TextBody"/>
        <w:numPr>
          <w:ilvl w:val="0"/>
          <w:numId w:val="0"/>
        </w:numPr>
        <w:bidi w:val="0"/>
        <w:ind w:hanging="0"/>
        <w:jc w:val="start"/>
        <w:rPr/>
      </w:pPr>
      <w:r>
        <w:rPr/>
        <w:t xml:space="preserve">ANS: D See also Exhibit 1. 4. PTS: 1REF: p. 8OBJ: 7MSC: Remember </w:t>
      </w:r>
    </w:p>
    <w:p>
      <w:pPr>
        <w:pStyle w:val="TextBody"/>
        <w:bidi w:val="0"/>
        <w:jc w:val="start"/>
        <w:rPr/>
      </w:pPr>
      <w:r>
        <w:rPr/>
        <w:t xml:space="preserve">74. What do managers tend to do after their first year of managerial experience? </w:t>
      </w:r>
    </w:p>
    <w:p>
      <w:pPr>
        <w:pStyle w:val="TextBody"/>
        <w:numPr>
          <w:ilvl w:val="0"/>
          <w:numId w:val="74"/>
        </w:numPr>
        <w:tabs>
          <w:tab w:val="clear" w:pos="1134"/>
          <w:tab w:val="left" w:pos="709" w:leader="none"/>
        </w:tabs>
        <w:bidi w:val="0"/>
        <w:spacing w:before="0" w:after="0"/>
        <w:ind w:start="709" w:hanging="283"/>
        <w:jc w:val="start"/>
        <w:rPr/>
      </w:pPr>
      <w:r>
        <w:rPr/>
        <w:t xml:space="preserve">a. They exercise more formal authority. </w:t>
      </w:r>
    </w:p>
    <w:p>
      <w:pPr>
        <w:pStyle w:val="TextBody"/>
        <w:numPr>
          <w:ilvl w:val="0"/>
          <w:numId w:val="74"/>
        </w:numPr>
        <w:tabs>
          <w:tab w:val="clear" w:pos="1134"/>
          <w:tab w:val="left" w:pos="709" w:leader="none"/>
        </w:tabs>
        <w:bidi w:val="0"/>
        <w:spacing w:before="0" w:after="0"/>
        <w:ind w:start="709" w:hanging="283"/>
        <w:jc w:val="start"/>
        <w:rPr/>
      </w:pPr>
      <w:r>
        <w:rPr/>
        <w:t xml:space="preserve">b. They do less listening and more telling. </w:t>
      </w:r>
    </w:p>
    <w:p>
      <w:pPr>
        <w:pStyle w:val="TextBody"/>
        <w:numPr>
          <w:ilvl w:val="0"/>
          <w:numId w:val="74"/>
        </w:numPr>
        <w:tabs>
          <w:tab w:val="clear" w:pos="1134"/>
          <w:tab w:val="left" w:pos="709" w:leader="none"/>
        </w:tabs>
        <w:bidi w:val="0"/>
        <w:spacing w:before="0" w:after="0"/>
        <w:ind w:start="709" w:hanging="283"/>
        <w:jc w:val="start"/>
        <w:rPr/>
      </w:pPr>
      <w:r>
        <w:rPr/>
        <w:t xml:space="preserve">c. They view themselves as the boss. </w:t>
      </w:r>
    </w:p>
    <w:p>
      <w:pPr>
        <w:pStyle w:val="TextBody"/>
        <w:numPr>
          <w:ilvl w:val="0"/>
          <w:numId w:val="74"/>
        </w:numPr>
        <w:tabs>
          <w:tab w:val="clear" w:pos="1134"/>
          <w:tab w:val="left" w:pos="709" w:leader="none"/>
        </w:tabs>
        <w:bidi w:val="0"/>
        <w:ind w:start="709" w:hanging="283"/>
        <w:jc w:val="start"/>
        <w:rPr/>
      </w:pPr>
      <w:r>
        <w:rPr/>
        <w:t xml:space="preserve">d. They use more positive reinforcement. </w:t>
      </w:r>
    </w:p>
    <w:p>
      <w:pPr>
        <w:pStyle w:val="TextBody"/>
        <w:numPr>
          <w:ilvl w:val="0"/>
          <w:numId w:val="0"/>
        </w:numPr>
        <w:bidi w:val="0"/>
        <w:ind w:hanging="0"/>
        <w:jc w:val="start"/>
        <w:rPr/>
      </w:pPr>
      <w:r>
        <w:rPr/>
        <w:t xml:space="preserve">ANS: D See also Exhibit 1. 4. PTS: 1REF: p. 18OBJ: 7MSC: Remember </w:t>
      </w:r>
    </w:p>
    <w:p>
      <w:pPr>
        <w:pStyle w:val="TextBody"/>
        <w:bidi w:val="0"/>
        <w:jc w:val="start"/>
        <w:rPr/>
      </w:pPr>
      <w:r>
        <w:rPr/>
        <w:t xml:space="preserve">75. After a year as a manager, what do new managers typically realize to be their job’s most frequent role? </w:t>
      </w:r>
    </w:p>
    <w:p>
      <w:pPr>
        <w:pStyle w:val="TextBody"/>
        <w:numPr>
          <w:ilvl w:val="0"/>
          <w:numId w:val="75"/>
        </w:numPr>
        <w:tabs>
          <w:tab w:val="clear" w:pos="1134"/>
          <w:tab w:val="left" w:pos="709" w:leader="none"/>
        </w:tabs>
        <w:bidi w:val="0"/>
        <w:spacing w:before="0" w:after="0"/>
        <w:ind w:start="709" w:hanging="283"/>
        <w:jc w:val="start"/>
        <w:rPr/>
      </w:pPr>
      <w:r>
        <w:rPr/>
        <w:t xml:space="preserve">a. troubleshooting </w:t>
      </w:r>
    </w:p>
    <w:p>
      <w:pPr>
        <w:pStyle w:val="TextBody"/>
        <w:numPr>
          <w:ilvl w:val="0"/>
          <w:numId w:val="75"/>
        </w:numPr>
        <w:tabs>
          <w:tab w:val="clear" w:pos="1134"/>
          <w:tab w:val="left" w:pos="709" w:leader="none"/>
        </w:tabs>
        <w:bidi w:val="0"/>
        <w:spacing w:before="0" w:after="0"/>
        <w:ind w:start="709" w:hanging="283"/>
        <w:jc w:val="start"/>
        <w:rPr/>
      </w:pPr>
      <w:r>
        <w:rPr/>
        <w:t xml:space="preserve">b. managing tasks </w:t>
      </w:r>
    </w:p>
    <w:p>
      <w:pPr>
        <w:pStyle w:val="TextBody"/>
        <w:numPr>
          <w:ilvl w:val="0"/>
          <w:numId w:val="75"/>
        </w:numPr>
        <w:tabs>
          <w:tab w:val="clear" w:pos="1134"/>
          <w:tab w:val="left" w:pos="709" w:leader="none"/>
        </w:tabs>
        <w:bidi w:val="0"/>
        <w:spacing w:before="0" w:after="0"/>
        <w:ind w:start="709" w:hanging="283"/>
        <w:jc w:val="start"/>
        <w:rPr/>
      </w:pPr>
      <w:r>
        <w:rPr/>
        <w:t xml:space="preserve">c. problem-solving </w:t>
      </w:r>
    </w:p>
    <w:p>
      <w:pPr>
        <w:pStyle w:val="TextBody"/>
        <w:numPr>
          <w:ilvl w:val="0"/>
          <w:numId w:val="75"/>
        </w:numPr>
        <w:tabs>
          <w:tab w:val="clear" w:pos="1134"/>
          <w:tab w:val="left" w:pos="709" w:leader="none"/>
        </w:tabs>
        <w:bidi w:val="0"/>
        <w:ind w:start="709" w:hanging="283"/>
        <w:jc w:val="start"/>
        <w:rPr/>
      </w:pPr>
      <w:r>
        <w:rPr/>
        <w:t xml:space="preserve">d. developing people </w:t>
      </w:r>
    </w:p>
    <w:p>
      <w:pPr>
        <w:pStyle w:val="TextBody"/>
        <w:numPr>
          <w:ilvl w:val="0"/>
          <w:numId w:val="0"/>
        </w:numPr>
        <w:bidi w:val="0"/>
        <w:ind w:hanging="0"/>
        <w:jc w:val="start"/>
        <w:rPr/>
      </w:pPr>
      <w:r>
        <w:rPr/>
        <w:t xml:space="preserve">ANS: D See also Exhibit 1. 4. PTS: 1REF: p. 18OBJ: 7MSC: Remember </w:t>
      </w:r>
    </w:p>
    <w:p>
      <w:pPr>
        <w:pStyle w:val="TextBody"/>
        <w:bidi w:val="0"/>
        <w:jc w:val="start"/>
        <w:rPr/>
      </w:pPr>
      <w:r>
        <w:rPr/>
        <w:t xml:space="preserve">76. According to Jeffrey Pfeffer, what should company managers focus on to be more competitive? </w:t>
      </w:r>
    </w:p>
    <w:p>
      <w:pPr>
        <w:pStyle w:val="TextBody"/>
        <w:numPr>
          <w:ilvl w:val="0"/>
          <w:numId w:val="76"/>
        </w:numPr>
        <w:tabs>
          <w:tab w:val="clear" w:pos="1134"/>
          <w:tab w:val="left" w:pos="709" w:leader="none"/>
        </w:tabs>
        <w:bidi w:val="0"/>
        <w:spacing w:before="0" w:after="0"/>
        <w:ind w:start="709" w:hanging="283"/>
        <w:jc w:val="start"/>
        <w:rPr/>
      </w:pPr>
      <w:r>
        <w:rPr/>
        <w:t xml:space="preserve">a. understanding changes in demographics </w:t>
      </w:r>
    </w:p>
    <w:p>
      <w:pPr>
        <w:pStyle w:val="TextBody"/>
        <w:numPr>
          <w:ilvl w:val="0"/>
          <w:numId w:val="76"/>
        </w:numPr>
        <w:tabs>
          <w:tab w:val="clear" w:pos="1134"/>
          <w:tab w:val="left" w:pos="709" w:leader="none"/>
        </w:tabs>
        <w:bidi w:val="0"/>
        <w:spacing w:before="0" w:after="0"/>
        <w:ind w:start="709" w:hanging="283"/>
        <w:jc w:val="start"/>
        <w:rPr/>
      </w:pPr>
      <w:r>
        <w:rPr/>
        <w:t xml:space="preserve">b. developing their management style </w:t>
      </w:r>
    </w:p>
    <w:p>
      <w:pPr>
        <w:pStyle w:val="TextBody"/>
        <w:numPr>
          <w:ilvl w:val="0"/>
          <w:numId w:val="76"/>
        </w:numPr>
        <w:tabs>
          <w:tab w:val="clear" w:pos="1134"/>
          <w:tab w:val="left" w:pos="709" w:leader="none"/>
        </w:tabs>
        <w:bidi w:val="0"/>
        <w:spacing w:before="0" w:after="0"/>
        <w:ind w:start="709" w:hanging="283"/>
        <w:jc w:val="start"/>
        <w:rPr/>
      </w:pPr>
      <w:r>
        <w:rPr/>
        <w:t xml:space="preserve">c. serving as better spokespersons </w:t>
      </w:r>
    </w:p>
    <w:p>
      <w:pPr>
        <w:pStyle w:val="TextBody"/>
        <w:numPr>
          <w:ilvl w:val="0"/>
          <w:numId w:val="76"/>
        </w:numPr>
        <w:tabs>
          <w:tab w:val="clear" w:pos="1134"/>
          <w:tab w:val="left" w:pos="709" w:leader="none"/>
        </w:tabs>
        <w:bidi w:val="0"/>
        <w:ind w:start="709" w:hanging="283"/>
        <w:jc w:val="start"/>
        <w:rPr/>
      </w:pPr>
      <w:r>
        <w:rPr/>
        <w:t xml:space="preserve">d. analyzing the competition </w:t>
      </w:r>
    </w:p>
    <w:p>
      <w:pPr>
        <w:pStyle w:val="TextBody"/>
        <w:numPr>
          <w:ilvl w:val="0"/>
          <w:numId w:val="0"/>
        </w:numPr>
        <w:bidi w:val="0"/>
        <w:ind w:hanging="0"/>
        <w:jc w:val="start"/>
        <w:rPr/>
      </w:pPr>
      <w:r>
        <w:rPr/>
        <w:t xml:space="preserve">ANS: B Jeffrey Pfeffer contends that what separates top-performing companies from their competitors is the way they treat their workforces. PTS: 1REF: p. 19OBJ: 8MSC: Remember </w:t>
      </w:r>
    </w:p>
    <w:p>
      <w:pPr>
        <w:pStyle w:val="TextBody"/>
        <w:bidi w:val="0"/>
        <w:jc w:val="start"/>
        <w:rPr/>
      </w:pPr>
      <w:r>
        <w:rPr/>
        <w:t xml:space="preserve">77. Leon Dodd is a member of a self-managed team at Standard Aero Alliance, In </w:t>
        <w:br/>
        <w:t xml:space="preserve">c. (SAAI). His team’s top priorities are understanding customer requirements and expectations. </w:t>
      </w:r>
    </w:p>
    <w:p>
      <w:pPr>
        <w:pStyle w:val="TextBody"/>
        <w:bidi w:val="0"/>
        <w:spacing w:before="0" w:after="283"/>
        <w:jc w:val="start"/>
        <w:rPr/>
      </w:pPr>
      <w:r>
        <w:rPr/>
        <w:t xml:space="preserve">What does it appear that SAAI is doing? </w:t>
      </w:r>
    </w:p>
    <w:p>
      <w:pPr>
        <w:pStyle w:val="TextBody"/>
        <w:numPr>
          <w:ilvl w:val="0"/>
          <w:numId w:val="77"/>
        </w:numPr>
        <w:tabs>
          <w:tab w:val="clear" w:pos="1134"/>
          <w:tab w:val="left" w:pos="709" w:leader="none"/>
        </w:tabs>
        <w:bidi w:val="0"/>
        <w:spacing w:before="0" w:after="0"/>
        <w:ind w:start="709" w:hanging="283"/>
        <w:jc w:val="start"/>
        <w:rPr/>
      </w:pPr>
      <w:r>
        <w:rPr/>
        <w:t xml:space="preserve">a. using employee benchmarking </w:t>
      </w:r>
    </w:p>
    <w:p>
      <w:pPr>
        <w:pStyle w:val="TextBody"/>
        <w:numPr>
          <w:ilvl w:val="0"/>
          <w:numId w:val="77"/>
        </w:numPr>
        <w:tabs>
          <w:tab w:val="clear" w:pos="1134"/>
          <w:tab w:val="left" w:pos="709" w:leader="none"/>
        </w:tabs>
        <w:bidi w:val="0"/>
        <w:spacing w:before="0" w:after="0"/>
        <w:ind w:start="709" w:hanging="283"/>
        <w:jc w:val="start"/>
        <w:rPr/>
      </w:pPr>
      <w:r>
        <w:rPr/>
        <w:t xml:space="preserve">b. allowing its employees to assume various decisional roles </w:t>
      </w:r>
    </w:p>
    <w:p>
      <w:pPr>
        <w:pStyle w:val="TextBody"/>
        <w:numPr>
          <w:ilvl w:val="0"/>
          <w:numId w:val="77"/>
        </w:numPr>
        <w:tabs>
          <w:tab w:val="clear" w:pos="1134"/>
          <w:tab w:val="left" w:pos="709" w:leader="none"/>
        </w:tabs>
        <w:bidi w:val="0"/>
        <w:spacing w:before="0" w:after="0"/>
        <w:ind w:start="709" w:hanging="283"/>
        <w:jc w:val="start"/>
        <w:rPr/>
      </w:pPr>
      <w:r>
        <w:rPr/>
        <w:t xml:space="preserve">c. letting its teams handle all planning functions </w:t>
      </w:r>
    </w:p>
    <w:p>
      <w:pPr>
        <w:pStyle w:val="TextBody"/>
        <w:numPr>
          <w:ilvl w:val="0"/>
          <w:numId w:val="77"/>
        </w:numPr>
        <w:tabs>
          <w:tab w:val="clear" w:pos="1134"/>
          <w:tab w:val="left" w:pos="709" w:leader="none"/>
        </w:tabs>
        <w:bidi w:val="0"/>
        <w:ind w:start="709" w:hanging="283"/>
        <w:jc w:val="start"/>
        <w:rPr/>
      </w:pPr>
      <w:r>
        <w:rPr/>
        <w:t xml:space="preserve">d. using its employees to create a competitive advantage </w:t>
      </w:r>
    </w:p>
    <w:p>
      <w:pPr>
        <w:pStyle w:val="TextBody"/>
        <w:numPr>
          <w:ilvl w:val="0"/>
          <w:numId w:val="0"/>
        </w:numPr>
        <w:bidi w:val="0"/>
        <w:ind w:hanging="0"/>
        <w:jc w:val="start"/>
        <w:rPr/>
      </w:pPr>
      <w:r>
        <w:rPr/>
        <w:t xml:space="preserve">ANS: D The use of self-managed teams is one management practice suggested as a way o create a competitive advantage through employees. PTS: 1REF: p. 20OBJ: 8MSC: Higher-Order </w:t>
      </w:r>
    </w:p>
    <w:p>
      <w:pPr>
        <w:pStyle w:val="TextBody"/>
        <w:bidi w:val="0"/>
        <w:jc w:val="start"/>
        <w:rPr/>
      </w:pPr>
      <w:r>
        <w:rPr/>
        <w:t xml:space="preserve">78. A Fortune 500 management consulting firm conducts Project Management Preparatory Academies for its clients in which participants spend 70 hours learning how to create a differential competitive advantage through their employees. Which of the following most likely accounts for the participants’ interest? </w:t>
      </w:r>
    </w:p>
    <w:p>
      <w:pPr>
        <w:pStyle w:val="TextBody"/>
        <w:numPr>
          <w:ilvl w:val="0"/>
          <w:numId w:val="78"/>
        </w:numPr>
        <w:tabs>
          <w:tab w:val="clear" w:pos="1134"/>
          <w:tab w:val="left" w:pos="709" w:leader="none"/>
        </w:tabs>
        <w:bidi w:val="0"/>
        <w:spacing w:before="0" w:after="0"/>
        <w:ind w:start="709" w:hanging="283"/>
        <w:jc w:val="start"/>
        <w:rPr/>
      </w:pPr>
      <w:r>
        <w:rPr/>
        <w:t xml:space="preserve">a. The maintenance of employee relations is the latest trend in business. </w:t>
      </w:r>
    </w:p>
    <w:p>
      <w:pPr>
        <w:pStyle w:val="TextBody"/>
        <w:numPr>
          <w:ilvl w:val="0"/>
          <w:numId w:val="78"/>
        </w:numPr>
        <w:tabs>
          <w:tab w:val="clear" w:pos="1134"/>
          <w:tab w:val="left" w:pos="709" w:leader="none"/>
        </w:tabs>
        <w:bidi w:val="0"/>
        <w:spacing w:before="0" w:after="0"/>
        <w:ind w:start="709" w:hanging="283"/>
        <w:jc w:val="start"/>
        <w:rPr/>
      </w:pPr>
      <w:r>
        <w:rPr/>
        <w:t xml:space="preserve">b. Satisfied employees yield satisfied customers. </w:t>
      </w:r>
    </w:p>
    <w:p>
      <w:pPr>
        <w:pStyle w:val="TextBody"/>
        <w:numPr>
          <w:ilvl w:val="0"/>
          <w:numId w:val="78"/>
        </w:numPr>
        <w:tabs>
          <w:tab w:val="clear" w:pos="1134"/>
          <w:tab w:val="left" w:pos="709" w:leader="none"/>
        </w:tabs>
        <w:bidi w:val="0"/>
        <w:spacing w:before="0" w:after="0"/>
        <w:ind w:start="709" w:hanging="283"/>
        <w:jc w:val="start"/>
        <w:rPr/>
      </w:pPr>
      <w:r>
        <w:rPr/>
        <w:t xml:space="preserve">c. The participants’ companies probably lack a competitive advantage. </w:t>
      </w:r>
    </w:p>
    <w:p>
      <w:pPr>
        <w:pStyle w:val="TextBody"/>
        <w:numPr>
          <w:ilvl w:val="0"/>
          <w:numId w:val="78"/>
        </w:numPr>
        <w:tabs>
          <w:tab w:val="clear" w:pos="1134"/>
          <w:tab w:val="left" w:pos="709" w:leader="none"/>
        </w:tabs>
        <w:bidi w:val="0"/>
        <w:ind w:start="709" w:hanging="283"/>
        <w:jc w:val="start"/>
        <w:rPr/>
      </w:pPr>
      <w:r>
        <w:rPr/>
        <w:t xml:space="preserve">d. Employees need only job security to be satisfied in their work. </w:t>
      </w:r>
    </w:p>
    <w:p>
      <w:pPr>
        <w:pStyle w:val="TextBody"/>
        <w:numPr>
          <w:ilvl w:val="0"/>
          <w:numId w:val="0"/>
        </w:numPr>
        <w:bidi w:val="0"/>
        <w:ind w:hanging="0"/>
        <w:jc w:val="start"/>
        <w:rPr/>
      </w:pPr>
      <w:r>
        <w:rPr/>
        <w:t xml:space="preserve">ANS: B Research indicates that managers have an important effect on customer satisfaction because they are responsible for how satisfied their employees are at their jobs. Satisfied employees provide much better customer service. PTS: 1REF: p. 21OBJ: 8MSC: Higher-Order Krispy Kreme has been described by many as “ the hottest brand in Americ </w:t>
        <w:br/>
        <w:t xml:space="preserve">a. ” The company’s success in an environment that is not conducive to food operations succeeding is due to a mix of “ shrewdness, original thinking, and entrepreneurship. The company originated in Winston-Salem, North Carolina, where it still operates a plant that fills a 23 kg bag with donut mix every seven seconds. It recently opened a new plant in Effingham, Illinois, that fills a bag every three seconds. This second plant allows the company to reduce costs while increasing its output. Vernon Rudolph founded and ran the company until 1973, when he died without naming a successor. His death caused the company problems for the next decade. </w:t>
      </w:r>
    </w:p>
    <w:p>
      <w:pPr>
        <w:pStyle w:val="TextBody"/>
        <w:bidi w:val="0"/>
        <w:jc w:val="start"/>
        <w:rPr/>
      </w:pPr>
      <w:r>
        <w:rPr/>
        <w:t xml:space="preserve">79. Which of the following did the building of the Effingham plant increase for Krispy Kreme? </w:t>
      </w:r>
    </w:p>
    <w:p>
      <w:pPr>
        <w:pStyle w:val="TextBody"/>
        <w:numPr>
          <w:ilvl w:val="0"/>
          <w:numId w:val="79"/>
        </w:numPr>
        <w:tabs>
          <w:tab w:val="clear" w:pos="1134"/>
          <w:tab w:val="left" w:pos="709" w:leader="none"/>
        </w:tabs>
        <w:bidi w:val="0"/>
        <w:spacing w:before="0" w:after="0"/>
        <w:ind w:start="709" w:hanging="283"/>
        <w:jc w:val="start"/>
        <w:rPr/>
      </w:pPr>
      <w:r>
        <w:rPr/>
        <w:t xml:space="preserve">a. effectiveness </w:t>
      </w:r>
    </w:p>
    <w:p>
      <w:pPr>
        <w:pStyle w:val="TextBody"/>
        <w:numPr>
          <w:ilvl w:val="0"/>
          <w:numId w:val="79"/>
        </w:numPr>
        <w:tabs>
          <w:tab w:val="clear" w:pos="1134"/>
          <w:tab w:val="left" w:pos="709" w:leader="none"/>
        </w:tabs>
        <w:bidi w:val="0"/>
        <w:spacing w:before="0" w:after="0"/>
        <w:ind w:start="709" w:hanging="283"/>
        <w:jc w:val="start"/>
        <w:rPr/>
      </w:pPr>
      <w:r>
        <w:rPr/>
        <w:t xml:space="preserve">b. synergy </w:t>
      </w:r>
    </w:p>
    <w:p>
      <w:pPr>
        <w:pStyle w:val="TextBody"/>
        <w:numPr>
          <w:ilvl w:val="0"/>
          <w:numId w:val="79"/>
        </w:numPr>
        <w:tabs>
          <w:tab w:val="clear" w:pos="1134"/>
          <w:tab w:val="left" w:pos="709" w:leader="none"/>
        </w:tabs>
        <w:bidi w:val="0"/>
        <w:spacing w:before="0" w:after="0"/>
        <w:ind w:start="709" w:hanging="283"/>
        <w:jc w:val="start"/>
        <w:rPr/>
      </w:pPr>
      <w:r>
        <w:rPr/>
        <w:t xml:space="preserve">c. advocacy </w:t>
      </w:r>
    </w:p>
    <w:p>
      <w:pPr>
        <w:pStyle w:val="TextBody"/>
        <w:numPr>
          <w:ilvl w:val="0"/>
          <w:numId w:val="79"/>
        </w:numPr>
        <w:tabs>
          <w:tab w:val="clear" w:pos="1134"/>
          <w:tab w:val="left" w:pos="709" w:leader="none"/>
        </w:tabs>
        <w:bidi w:val="0"/>
        <w:ind w:start="709" w:hanging="283"/>
        <w:jc w:val="start"/>
        <w:rPr/>
      </w:pPr>
      <w:r>
        <w:rPr/>
        <w:t xml:space="preserve">d. efficiency </w:t>
      </w:r>
    </w:p>
    <w:p>
      <w:pPr>
        <w:pStyle w:val="TextBody"/>
        <w:bidi w:val="0"/>
        <w:jc w:val="start"/>
        <w:rPr/>
      </w:pPr>
      <w:r>
        <w:rPr/>
        <w:t xml:space="preserve">ANS: DPTS: 1REF: p. 4OBJ: 1 MSC: Higher-Order </w:t>
      </w:r>
    </w:p>
    <w:p>
      <w:pPr>
        <w:pStyle w:val="TextBody"/>
        <w:bidi w:val="0"/>
        <w:spacing w:before="0" w:after="283"/>
        <w:jc w:val="start"/>
        <w:rPr/>
      </w:pPr>
      <w:r>
        <w:rPr/>
        <w:t xml:space="preserve">80. Which management function had Rudolph FAILED to perform at the time of his death? </w:t>
      </w:r>
    </w:p>
    <w:p>
      <w:pPr>
        <w:pStyle w:val="TextBody"/>
        <w:numPr>
          <w:ilvl w:val="0"/>
          <w:numId w:val="80"/>
        </w:numPr>
        <w:tabs>
          <w:tab w:val="clear" w:pos="1134"/>
          <w:tab w:val="left" w:pos="709" w:leader="none"/>
        </w:tabs>
        <w:bidi w:val="0"/>
        <w:spacing w:before="0" w:after="0"/>
        <w:ind w:start="709" w:hanging="283"/>
        <w:jc w:val="start"/>
        <w:rPr/>
      </w:pPr>
      <w:r>
        <w:rPr/>
        <w:t xml:space="preserve">a. planning </w:t>
      </w:r>
    </w:p>
    <w:p>
      <w:pPr>
        <w:pStyle w:val="TextBody"/>
        <w:numPr>
          <w:ilvl w:val="0"/>
          <w:numId w:val="80"/>
        </w:numPr>
        <w:tabs>
          <w:tab w:val="clear" w:pos="1134"/>
          <w:tab w:val="left" w:pos="709" w:leader="none"/>
        </w:tabs>
        <w:bidi w:val="0"/>
        <w:spacing w:before="0" w:after="0"/>
        <w:ind w:start="709" w:hanging="283"/>
        <w:jc w:val="start"/>
        <w:rPr/>
      </w:pPr>
      <w:r>
        <w:rPr/>
        <w:t xml:space="preserve">b. controlling </w:t>
      </w:r>
    </w:p>
    <w:p>
      <w:pPr>
        <w:pStyle w:val="TextBody"/>
        <w:numPr>
          <w:ilvl w:val="0"/>
          <w:numId w:val="80"/>
        </w:numPr>
        <w:tabs>
          <w:tab w:val="clear" w:pos="1134"/>
          <w:tab w:val="left" w:pos="709" w:leader="none"/>
        </w:tabs>
        <w:bidi w:val="0"/>
        <w:spacing w:before="0" w:after="0"/>
        <w:ind w:start="709" w:hanging="283"/>
        <w:jc w:val="start"/>
        <w:rPr/>
      </w:pPr>
      <w:r>
        <w:rPr/>
        <w:t xml:space="preserve">c. leading </w:t>
      </w:r>
    </w:p>
    <w:p>
      <w:pPr>
        <w:pStyle w:val="TextBody"/>
        <w:numPr>
          <w:ilvl w:val="0"/>
          <w:numId w:val="80"/>
        </w:numPr>
        <w:tabs>
          <w:tab w:val="clear" w:pos="1134"/>
          <w:tab w:val="left" w:pos="709" w:leader="none"/>
        </w:tabs>
        <w:bidi w:val="0"/>
        <w:ind w:start="709" w:hanging="283"/>
        <w:jc w:val="start"/>
        <w:rPr/>
      </w:pPr>
      <w:r>
        <w:rPr/>
        <w:t xml:space="preserve">d. organizing </w:t>
      </w:r>
    </w:p>
    <w:p>
      <w:pPr>
        <w:pStyle w:val="TextBody"/>
        <w:bidi w:val="0"/>
        <w:jc w:val="start"/>
        <w:rPr/>
      </w:pPr>
      <w:r>
        <w:rPr/>
        <w:t xml:space="preserve">ANS: APTS: 1REF: p. 4OBJ: 2 MSC: Higher-Order </w:t>
      </w:r>
    </w:p>
    <w:p>
      <w:pPr>
        <w:pStyle w:val="TextBody"/>
        <w:bidi w:val="0"/>
        <w:spacing w:before="0" w:after="283"/>
        <w:jc w:val="start"/>
        <w:rPr/>
      </w:pPr>
      <w:r>
        <w:rPr/>
        <w:t xml:space="preserve">81. Which of the following tasks would Rudolph, as the CEO of Krispy Kreme, have been responsible for? </w:t>
      </w:r>
    </w:p>
    <w:p>
      <w:pPr>
        <w:pStyle w:val="TextBody"/>
        <w:numPr>
          <w:ilvl w:val="0"/>
          <w:numId w:val="81"/>
        </w:numPr>
        <w:tabs>
          <w:tab w:val="clear" w:pos="1134"/>
          <w:tab w:val="left" w:pos="709" w:leader="none"/>
        </w:tabs>
        <w:bidi w:val="0"/>
        <w:spacing w:before="0" w:after="0"/>
        <w:ind w:start="709" w:hanging="283"/>
        <w:jc w:val="start"/>
        <w:rPr/>
      </w:pPr>
      <w:r>
        <w:rPr/>
        <w:t xml:space="preserve">a. developing employees’ commitment to the company </w:t>
      </w:r>
    </w:p>
    <w:p>
      <w:pPr>
        <w:pStyle w:val="TextBody"/>
        <w:numPr>
          <w:ilvl w:val="0"/>
          <w:numId w:val="81"/>
        </w:numPr>
        <w:tabs>
          <w:tab w:val="clear" w:pos="1134"/>
          <w:tab w:val="left" w:pos="709" w:leader="none"/>
        </w:tabs>
        <w:bidi w:val="0"/>
        <w:spacing w:before="0" w:after="0"/>
        <w:ind w:start="709" w:hanging="283"/>
        <w:jc w:val="start"/>
        <w:rPr/>
      </w:pPr>
      <w:r>
        <w:rPr/>
        <w:t xml:space="preserve">b. making sales calls </w:t>
      </w:r>
    </w:p>
    <w:p>
      <w:pPr>
        <w:pStyle w:val="TextBody"/>
        <w:numPr>
          <w:ilvl w:val="0"/>
          <w:numId w:val="81"/>
        </w:numPr>
        <w:tabs>
          <w:tab w:val="clear" w:pos="1134"/>
          <w:tab w:val="left" w:pos="709" w:leader="none"/>
        </w:tabs>
        <w:bidi w:val="0"/>
        <w:spacing w:before="0" w:after="0"/>
        <w:ind w:start="709" w:hanging="283"/>
        <w:jc w:val="start"/>
        <w:rPr/>
      </w:pPr>
      <w:r>
        <w:rPr/>
        <w:t xml:space="preserve">c. ensuring that the baking ovens were operating efficiently on a daily basis </w:t>
      </w:r>
    </w:p>
    <w:p>
      <w:pPr>
        <w:pStyle w:val="TextBody"/>
        <w:numPr>
          <w:ilvl w:val="0"/>
          <w:numId w:val="81"/>
        </w:numPr>
        <w:tabs>
          <w:tab w:val="clear" w:pos="1134"/>
          <w:tab w:val="left" w:pos="709" w:leader="none"/>
        </w:tabs>
        <w:bidi w:val="0"/>
        <w:ind w:start="709" w:hanging="283"/>
        <w:jc w:val="start"/>
        <w:rPr/>
      </w:pPr>
      <w:r>
        <w:rPr/>
        <w:t xml:space="preserve">d. sourcing new suppliers for the products’ raw ingredients </w:t>
      </w:r>
    </w:p>
    <w:p>
      <w:pPr>
        <w:pStyle w:val="TextBody"/>
        <w:bidi w:val="0"/>
        <w:jc w:val="start"/>
        <w:rPr/>
      </w:pPr>
      <w:r>
        <w:rPr/>
        <w:t xml:space="preserve">ANS: APTS: 1REF: p. 7OBJ: 3 MSC: Higher-Order </w:t>
      </w:r>
    </w:p>
    <w:p>
      <w:pPr>
        <w:pStyle w:val="TextBody"/>
        <w:bidi w:val="0"/>
        <w:spacing w:before="0" w:after="283"/>
        <w:jc w:val="start"/>
        <w:rPr/>
      </w:pPr>
      <w:r>
        <w:rPr/>
        <w:t xml:space="preserve">82. As the entrepreneur who founded the company, Rudolph played which role? </w:t>
      </w:r>
    </w:p>
    <w:p>
      <w:pPr>
        <w:pStyle w:val="TextBody"/>
        <w:numPr>
          <w:ilvl w:val="0"/>
          <w:numId w:val="82"/>
        </w:numPr>
        <w:tabs>
          <w:tab w:val="clear" w:pos="1134"/>
          <w:tab w:val="left" w:pos="709" w:leader="none"/>
        </w:tabs>
        <w:bidi w:val="0"/>
        <w:spacing w:before="0" w:after="0"/>
        <w:ind w:start="709" w:hanging="283"/>
        <w:jc w:val="start"/>
        <w:rPr/>
      </w:pPr>
      <w:r>
        <w:rPr/>
        <w:t xml:space="preserve">a. the managerial role </w:t>
      </w:r>
    </w:p>
    <w:p>
      <w:pPr>
        <w:pStyle w:val="TextBody"/>
        <w:numPr>
          <w:ilvl w:val="0"/>
          <w:numId w:val="82"/>
        </w:numPr>
        <w:tabs>
          <w:tab w:val="clear" w:pos="1134"/>
          <w:tab w:val="left" w:pos="709" w:leader="none"/>
        </w:tabs>
        <w:bidi w:val="0"/>
        <w:spacing w:before="0" w:after="0"/>
        <w:ind w:start="709" w:hanging="283"/>
        <w:jc w:val="start"/>
        <w:rPr/>
      </w:pPr>
      <w:r>
        <w:rPr/>
        <w:t xml:space="preserve">b. the informational one </w:t>
      </w:r>
    </w:p>
    <w:p>
      <w:pPr>
        <w:pStyle w:val="TextBody"/>
        <w:numPr>
          <w:ilvl w:val="0"/>
          <w:numId w:val="82"/>
        </w:numPr>
        <w:tabs>
          <w:tab w:val="clear" w:pos="1134"/>
          <w:tab w:val="left" w:pos="709" w:leader="none"/>
        </w:tabs>
        <w:bidi w:val="0"/>
        <w:spacing w:before="0" w:after="0"/>
        <w:ind w:start="709" w:hanging="283"/>
        <w:jc w:val="start"/>
        <w:rPr/>
      </w:pPr>
      <w:r>
        <w:rPr/>
        <w:t xml:space="preserve">c. the decisional role </w:t>
      </w:r>
    </w:p>
    <w:p>
      <w:pPr>
        <w:pStyle w:val="TextBody"/>
        <w:numPr>
          <w:ilvl w:val="0"/>
          <w:numId w:val="82"/>
        </w:numPr>
        <w:tabs>
          <w:tab w:val="clear" w:pos="1134"/>
          <w:tab w:val="left" w:pos="709" w:leader="none"/>
        </w:tabs>
        <w:bidi w:val="0"/>
        <w:ind w:start="709" w:hanging="283"/>
        <w:jc w:val="start"/>
        <w:rPr/>
      </w:pPr>
      <w:r>
        <w:rPr/>
        <w:t xml:space="preserve">d. the organizational role </w:t>
      </w:r>
    </w:p>
    <w:p>
      <w:pPr>
        <w:pStyle w:val="TextBody"/>
        <w:bidi w:val="0"/>
        <w:jc w:val="start"/>
        <w:rPr/>
      </w:pPr>
      <w:r>
        <w:rPr/>
        <w:t xml:space="preserve">ANS: CPTS: 1REF: p. 13OBJ: 4 MSC: Higher-Order </w:t>
      </w:r>
    </w:p>
    <w:p>
      <w:pPr>
        <w:pStyle w:val="TextBody"/>
        <w:bidi w:val="0"/>
        <w:spacing w:before="0" w:after="283"/>
        <w:jc w:val="start"/>
        <w:rPr/>
      </w:pPr>
      <w:r>
        <w:rPr/>
        <w:t xml:space="preserve">83. According to the textbook, managers need four skills to be successful. The fact that Rudolph was a skilled baker indicates he had which type of skill? </w:t>
      </w:r>
    </w:p>
    <w:p>
      <w:pPr>
        <w:pStyle w:val="TextBody"/>
        <w:numPr>
          <w:ilvl w:val="0"/>
          <w:numId w:val="83"/>
        </w:numPr>
        <w:tabs>
          <w:tab w:val="clear" w:pos="1134"/>
          <w:tab w:val="left" w:pos="709" w:leader="none"/>
        </w:tabs>
        <w:bidi w:val="0"/>
        <w:spacing w:before="0" w:after="0"/>
        <w:ind w:start="709" w:hanging="283"/>
        <w:jc w:val="start"/>
        <w:rPr/>
      </w:pPr>
      <w:r>
        <w:rPr/>
        <w:t xml:space="preserve">a. technical </w:t>
      </w:r>
    </w:p>
    <w:p>
      <w:pPr>
        <w:pStyle w:val="TextBody"/>
        <w:numPr>
          <w:ilvl w:val="0"/>
          <w:numId w:val="83"/>
        </w:numPr>
        <w:tabs>
          <w:tab w:val="clear" w:pos="1134"/>
          <w:tab w:val="left" w:pos="709" w:leader="none"/>
        </w:tabs>
        <w:bidi w:val="0"/>
        <w:spacing w:before="0" w:after="0"/>
        <w:ind w:start="709" w:hanging="283"/>
        <w:jc w:val="start"/>
        <w:rPr/>
      </w:pPr>
      <w:r>
        <w:rPr/>
        <w:t xml:space="preserve">b. interpersonal </w:t>
      </w:r>
    </w:p>
    <w:p>
      <w:pPr>
        <w:pStyle w:val="TextBody"/>
        <w:numPr>
          <w:ilvl w:val="0"/>
          <w:numId w:val="83"/>
        </w:numPr>
        <w:tabs>
          <w:tab w:val="clear" w:pos="1134"/>
          <w:tab w:val="left" w:pos="709" w:leader="none"/>
        </w:tabs>
        <w:bidi w:val="0"/>
        <w:spacing w:before="0" w:after="0"/>
        <w:ind w:start="709" w:hanging="283"/>
        <w:jc w:val="start"/>
        <w:rPr/>
      </w:pPr>
      <w:r>
        <w:rPr/>
        <w:t xml:space="preserve">c. conceptual </w:t>
      </w:r>
    </w:p>
    <w:p>
      <w:pPr>
        <w:pStyle w:val="TextBody"/>
        <w:numPr>
          <w:ilvl w:val="0"/>
          <w:numId w:val="83"/>
        </w:numPr>
        <w:tabs>
          <w:tab w:val="clear" w:pos="1134"/>
          <w:tab w:val="left" w:pos="709" w:leader="none"/>
        </w:tabs>
        <w:bidi w:val="0"/>
        <w:ind w:start="709" w:hanging="283"/>
        <w:jc w:val="start"/>
        <w:rPr/>
      </w:pPr>
      <w:r>
        <w:rPr/>
        <w:t xml:space="preserve">d. human </w:t>
      </w:r>
    </w:p>
    <w:p>
      <w:pPr>
        <w:pStyle w:val="TextBody"/>
        <w:bidi w:val="0"/>
        <w:jc w:val="start"/>
        <w:rPr/>
      </w:pPr>
      <w:r>
        <w:rPr/>
        <w:t xml:space="preserve">ANS: APTS: 1REF: p. 15OBJ: 5 MSC: Higher-Order </w:t>
      </w:r>
    </w:p>
    <w:p>
      <w:pPr>
        <w:pStyle w:val="TextBody"/>
        <w:bidi w:val="0"/>
        <w:spacing w:before="0" w:after="283"/>
        <w:jc w:val="start"/>
        <w:rPr/>
      </w:pPr>
      <w:r>
        <w:rPr/>
        <w:t xml:space="preserve">In August 2005, Bernd Pischetsrieder, chief executive of Volkswagen (VW), announced further restructuring plans for the company. </w:t>
      </w:r>
    </w:p>
    <w:p>
      <w:pPr>
        <w:pStyle w:val="TextBody"/>
        <w:bidi w:val="0"/>
        <w:spacing w:before="0" w:after="283"/>
        <w:jc w:val="start"/>
        <w:rPr/>
      </w:pPr>
      <w:r>
        <w:rPr/>
        <w:t xml:space="preserve">VW is Europe’s largest carmaker and needs to make itself profitable once again. To do so, VW will cut thousands of jobs in the coming years through natural attrition, early retirement, and buyouts of worker contracts. The carmaker is also considering whether its component parts factories in Brunswick, Kassel, and Wolfsburg are helping it accomplish its organizational goal. Pischetsrieder blames much of the company’s problems on restructuring that was done in 1993. He insists that the company is missing a whole generation of managers because its former CEO eliminated a whole management layer. </w:t>
      </w:r>
    </w:p>
    <w:p>
      <w:pPr>
        <w:pStyle w:val="TextBody"/>
        <w:bidi w:val="0"/>
        <w:spacing w:before="0" w:after="283"/>
        <w:jc w:val="start"/>
        <w:rPr/>
      </w:pPr>
      <w:r>
        <w:rPr/>
        <w:t xml:space="preserve">Now, 45 percent of (current) managers will be going into retirement in the next three or four years. </w:t>
      </w:r>
    </w:p>
    <w:p>
      <w:pPr>
        <w:pStyle w:val="TextBody"/>
        <w:bidi w:val="0"/>
        <w:spacing w:before="0" w:after="283"/>
        <w:jc w:val="start"/>
        <w:rPr/>
      </w:pPr>
      <w:r>
        <w:rPr/>
        <w:t xml:space="preserve">84. What is VW examining in its component parts factories? </w:t>
      </w:r>
    </w:p>
    <w:p>
      <w:pPr>
        <w:pStyle w:val="TextBody"/>
        <w:numPr>
          <w:ilvl w:val="0"/>
          <w:numId w:val="84"/>
        </w:numPr>
        <w:tabs>
          <w:tab w:val="clear" w:pos="1134"/>
          <w:tab w:val="left" w:pos="709" w:leader="none"/>
        </w:tabs>
        <w:bidi w:val="0"/>
        <w:spacing w:before="0" w:after="0"/>
        <w:ind w:start="709" w:hanging="283"/>
        <w:jc w:val="start"/>
        <w:rPr/>
      </w:pPr>
      <w:r>
        <w:rPr/>
        <w:t xml:space="preserve">a. efficiency </w:t>
      </w:r>
    </w:p>
    <w:p>
      <w:pPr>
        <w:pStyle w:val="TextBody"/>
        <w:numPr>
          <w:ilvl w:val="0"/>
          <w:numId w:val="84"/>
        </w:numPr>
        <w:tabs>
          <w:tab w:val="clear" w:pos="1134"/>
          <w:tab w:val="left" w:pos="709" w:leader="none"/>
        </w:tabs>
        <w:bidi w:val="0"/>
        <w:spacing w:before="0" w:after="0"/>
        <w:ind w:start="709" w:hanging="283"/>
        <w:jc w:val="start"/>
        <w:rPr/>
      </w:pPr>
      <w:r>
        <w:rPr/>
        <w:t xml:space="preserve">b. synergy </w:t>
      </w:r>
    </w:p>
    <w:p>
      <w:pPr>
        <w:pStyle w:val="TextBody"/>
        <w:numPr>
          <w:ilvl w:val="0"/>
          <w:numId w:val="84"/>
        </w:numPr>
        <w:tabs>
          <w:tab w:val="clear" w:pos="1134"/>
          <w:tab w:val="left" w:pos="709" w:leader="none"/>
        </w:tabs>
        <w:bidi w:val="0"/>
        <w:spacing w:before="0" w:after="0"/>
        <w:ind w:start="709" w:hanging="283"/>
        <w:jc w:val="start"/>
        <w:rPr/>
      </w:pPr>
      <w:r>
        <w:rPr/>
        <w:t xml:space="preserve">c. effectiveness </w:t>
      </w:r>
    </w:p>
    <w:p>
      <w:pPr>
        <w:pStyle w:val="TextBody"/>
        <w:numPr>
          <w:ilvl w:val="0"/>
          <w:numId w:val="84"/>
        </w:numPr>
        <w:tabs>
          <w:tab w:val="clear" w:pos="1134"/>
          <w:tab w:val="left" w:pos="709" w:leader="none"/>
        </w:tabs>
        <w:bidi w:val="0"/>
        <w:ind w:start="709" w:hanging="283"/>
        <w:jc w:val="start"/>
        <w:rPr/>
      </w:pPr>
      <w:r>
        <w:rPr/>
        <w:t xml:space="preserve">d. autonomy </w:t>
      </w:r>
    </w:p>
    <w:p>
      <w:pPr>
        <w:pStyle w:val="TextBody"/>
        <w:bidi w:val="0"/>
        <w:jc w:val="start"/>
        <w:rPr/>
      </w:pPr>
      <w:r>
        <w:rPr/>
        <w:t xml:space="preserve">ANS: CPTS: 1REF: p. 4OBJ: 1 MSC: Higher-Order </w:t>
      </w:r>
    </w:p>
    <w:p>
      <w:pPr>
        <w:pStyle w:val="TextBody"/>
        <w:bidi w:val="0"/>
        <w:spacing w:before="0" w:after="283"/>
        <w:jc w:val="start"/>
        <w:rPr/>
      </w:pPr>
      <w:r>
        <w:rPr/>
        <w:t xml:space="preserve">85. The restructuring efforts MOST involve which of the management functions listed below? </w:t>
      </w:r>
    </w:p>
    <w:p>
      <w:pPr>
        <w:pStyle w:val="TextBody"/>
        <w:numPr>
          <w:ilvl w:val="0"/>
          <w:numId w:val="85"/>
        </w:numPr>
        <w:tabs>
          <w:tab w:val="clear" w:pos="1134"/>
          <w:tab w:val="left" w:pos="709" w:leader="none"/>
        </w:tabs>
        <w:bidi w:val="0"/>
        <w:spacing w:before="0" w:after="0"/>
        <w:ind w:start="709" w:hanging="283"/>
        <w:jc w:val="start"/>
        <w:rPr/>
      </w:pPr>
      <w:r>
        <w:rPr/>
        <w:t xml:space="preserve">a. leading </w:t>
      </w:r>
    </w:p>
    <w:p>
      <w:pPr>
        <w:pStyle w:val="TextBody"/>
        <w:numPr>
          <w:ilvl w:val="0"/>
          <w:numId w:val="85"/>
        </w:numPr>
        <w:tabs>
          <w:tab w:val="clear" w:pos="1134"/>
          <w:tab w:val="left" w:pos="709" w:leader="none"/>
        </w:tabs>
        <w:bidi w:val="0"/>
        <w:spacing w:before="0" w:after="0"/>
        <w:ind w:start="709" w:hanging="283"/>
        <w:jc w:val="start"/>
        <w:rPr/>
      </w:pPr>
      <w:r>
        <w:rPr/>
        <w:t xml:space="preserve">b. commanding </w:t>
      </w:r>
    </w:p>
    <w:p>
      <w:pPr>
        <w:pStyle w:val="TextBody"/>
        <w:numPr>
          <w:ilvl w:val="0"/>
          <w:numId w:val="85"/>
        </w:numPr>
        <w:tabs>
          <w:tab w:val="clear" w:pos="1134"/>
          <w:tab w:val="left" w:pos="709" w:leader="none"/>
        </w:tabs>
        <w:bidi w:val="0"/>
        <w:spacing w:before="0" w:after="0"/>
        <w:ind w:start="709" w:hanging="283"/>
        <w:jc w:val="start"/>
        <w:rPr/>
      </w:pPr>
      <w:r>
        <w:rPr/>
        <w:t xml:space="preserve">c. allocating resources </w:t>
      </w:r>
    </w:p>
    <w:p>
      <w:pPr>
        <w:pStyle w:val="TextBody"/>
        <w:numPr>
          <w:ilvl w:val="0"/>
          <w:numId w:val="85"/>
        </w:numPr>
        <w:tabs>
          <w:tab w:val="clear" w:pos="1134"/>
          <w:tab w:val="left" w:pos="709" w:leader="none"/>
        </w:tabs>
        <w:bidi w:val="0"/>
        <w:ind w:start="709" w:hanging="283"/>
        <w:jc w:val="start"/>
        <w:rPr/>
      </w:pPr>
      <w:r>
        <w:rPr/>
        <w:t xml:space="preserve">d. organizing </w:t>
      </w:r>
    </w:p>
    <w:p>
      <w:pPr>
        <w:pStyle w:val="TextBody"/>
        <w:bidi w:val="0"/>
        <w:jc w:val="start"/>
        <w:rPr/>
      </w:pPr>
      <w:r>
        <w:rPr/>
        <w:t xml:space="preserve">ANS: DPTS: 1REF: p. OBJ: 2 MSC: Higher-Order </w:t>
      </w:r>
    </w:p>
    <w:p>
      <w:pPr>
        <w:pStyle w:val="TextBody"/>
        <w:bidi w:val="0"/>
        <w:spacing w:before="0" w:after="283"/>
        <w:jc w:val="start"/>
        <w:rPr/>
      </w:pPr>
      <w:r>
        <w:rPr/>
        <w:t xml:space="preserve">86. Decisions about how to replace retiring managers involve which management function identified below? </w:t>
      </w:r>
    </w:p>
    <w:p>
      <w:pPr>
        <w:pStyle w:val="TextBody"/>
        <w:numPr>
          <w:ilvl w:val="0"/>
          <w:numId w:val="86"/>
        </w:numPr>
        <w:tabs>
          <w:tab w:val="clear" w:pos="1134"/>
          <w:tab w:val="left" w:pos="709" w:leader="none"/>
        </w:tabs>
        <w:bidi w:val="0"/>
        <w:spacing w:before="0" w:after="0"/>
        <w:ind w:start="709" w:hanging="283"/>
        <w:jc w:val="start"/>
        <w:rPr/>
      </w:pPr>
      <w:r>
        <w:rPr/>
        <w:t xml:space="preserve">a. leading </w:t>
      </w:r>
    </w:p>
    <w:p>
      <w:pPr>
        <w:pStyle w:val="TextBody"/>
        <w:numPr>
          <w:ilvl w:val="0"/>
          <w:numId w:val="86"/>
        </w:numPr>
        <w:tabs>
          <w:tab w:val="clear" w:pos="1134"/>
          <w:tab w:val="left" w:pos="709" w:leader="none"/>
        </w:tabs>
        <w:bidi w:val="0"/>
        <w:spacing w:before="0" w:after="0"/>
        <w:ind w:start="709" w:hanging="283"/>
        <w:jc w:val="start"/>
        <w:rPr/>
      </w:pPr>
      <w:r>
        <w:rPr/>
        <w:t xml:space="preserve">b. commanding </w:t>
      </w:r>
    </w:p>
    <w:p>
      <w:pPr>
        <w:pStyle w:val="TextBody"/>
        <w:numPr>
          <w:ilvl w:val="0"/>
          <w:numId w:val="86"/>
        </w:numPr>
        <w:tabs>
          <w:tab w:val="clear" w:pos="1134"/>
          <w:tab w:val="left" w:pos="709" w:leader="none"/>
        </w:tabs>
        <w:bidi w:val="0"/>
        <w:spacing w:before="0" w:after="0"/>
        <w:ind w:start="709" w:hanging="283"/>
        <w:jc w:val="start"/>
        <w:rPr/>
      </w:pPr>
      <w:r>
        <w:rPr/>
        <w:t xml:space="preserve">c. allocating resources </w:t>
      </w:r>
    </w:p>
    <w:p>
      <w:pPr>
        <w:pStyle w:val="TextBody"/>
        <w:numPr>
          <w:ilvl w:val="0"/>
          <w:numId w:val="86"/>
        </w:numPr>
        <w:tabs>
          <w:tab w:val="clear" w:pos="1134"/>
          <w:tab w:val="left" w:pos="709" w:leader="none"/>
        </w:tabs>
        <w:bidi w:val="0"/>
        <w:ind w:start="709" w:hanging="283"/>
        <w:jc w:val="start"/>
        <w:rPr/>
      </w:pPr>
      <w:r>
        <w:rPr/>
        <w:t xml:space="preserve">d. organizing </w:t>
      </w:r>
    </w:p>
    <w:p>
      <w:pPr>
        <w:pStyle w:val="TextBody"/>
        <w:bidi w:val="0"/>
        <w:jc w:val="start"/>
        <w:rPr/>
      </w:pPr>
      <w:r>
        <w:rPr/>
        <w:t xml:space="preserve">ANS: APTS: 1REF: p. 5OBJ: 2 MSC: Higher-Order </w:t>
      </w:r>
    </w:p>
    <w:p>
      <w:pPr>
        <w:pStyle w:val="TextBody"/>
        <w:bidi w:val="0"/>
        <w:spacing w:before="0" w:after="283"/>
        <w:jc w:val="start"/>
        <w:rPr/>
      </w:pPr>
      <w:r>
        <w:rPr/>
        <w:t xml:space="preserve">87. Bernd Pischetsrieder is an example of what role? </w:t>
      </w:r>
    </w:p>
    <w:p>
      <w:pPr>
        <w:pStyle w:val="TextBody"/>
        <w:numPr>
          <w:ilvl w:val="0"/>
          <w:numId w:val="87"/>
        </w:numPr>
        <w:tabs>
          <w:tab w:val="clear" w:pos="1134"/>
          <w:tab w:val="left" w:pos="709" w:leader="none"/>
        </w:tabs>
        <w:bidi w:val="0"/>
        <w:spacing w:before="0" w:after="0"/>
        <w:ind w:start="709" w:hanging="283"/>
        <w:jc w:val="start"/>
        <w:rPr/>
      </w:pPr>
      <w:r>
        <w:rPr/>
        <w:t xml:space="preserve">a. supervisor </w:t>
      </w:r>
    </w:p>
    <w:p>
      <w:pPr>
        <w:pStyle w:val="TextBody"/>
        <w:numPr>
          <w:ilvl w:val="0"/>
          <w:numId w:val="87"/>
        </w:numPr>
        <w:tabs>
          <w:tab w:val="clear" w:pos="1134"/>
          <w:tab w:val="left" w:pos="709" w:leader="none"/>
        </w:tabs>
        <w:bidi w:val="0"/>
        <w:spacing w:before="0" w:after="0"/>
        <w:ind w:start="709" w:hanging="283"/>
        <w:jc w:val="start"/>
        <w:rPr/>
      </w:pPr>
      <w:r>
        <w:rPr/>
        <w:t xml:space="preserve">b. middle manager </w:t>
      </w:r>
    </w:p>
    <w:p>
      <w:pPr>
        <w:pStyle w:val="TextBody"/>
        <w:numPr>
          <w:ilvl w:val="0"/>
          <w:numId w:val="87"/>
        </w:numPr>
        <w:tabs>
          <w:tab w:val="clear" w:pos="1134"/>
          <w:tab w:val="left" w:pos="709" w:leader="none"/>
        </w:tabs>
        <w:bidi w:val="0"/>
        <w:spacing w:before="0" w:after="0"/>
        <w:ind w:start="709" w:hanging="283"/>
        <w:jc w:val="start"/>
        <w:rPr/>
      </w:pPr>
      <w:r>
        <w:rPr/>
        <w:t xml:space="preserve">c. team leader </w:t>
      </w:r>
    </w:p>
    <w:p>
      <w:pPr>
        <w:pStyle w:val="TextBody"/>
        <w:numPr>
          <w:ilvl w:val="0"/>
          <w:numId w:val="87"/>
        </w:numPr>
        <w:tabs>
          <w:tab w:val="clear" w:pos="1134"/>
          <w:tab w:val="left" w:pos="709" w:leader="none"/>
        </w:tabs>
        <w:bidi w:val="0"/>
        <w:ind w:start="709" w:hanging="283"/>
        <w:jc w:val="start"/>
        <w:rPr/>
      </w:pPr>
      <w:r>
        <w:rPr/>
        <w:t xml:space="preserve">d. top manager </w:t>
      </w:r>
    </w:p>
    <w:p>
      <w:pPr>
        <w:pStyle w:val="TextBody"/>
        <w:bidi w:val="0"/>
        <w:jc w:val="start"/>
        <w:rPr/>
      </w:pPr>
      <w:r>
        <w:rPr/>
        <w:t xml:space="preserve">ANS: DPTS: 1REF: p. 6OBJ: 3 MSC: Higher-Order </w:t>
      </w:r>
    </w:p>
    <w:p>
      <w:pPr>
        <w:pStyle w:val="TextBody"/>
        <w:bidi w:val="0"/>
        <w:spacing w:before="0" w:after="283"/>
        <w:jc w:val="start"/>
        <w:rPr/>
      </w:pPr>
      <w:r>
        <w:rPr/>
        <w:t xml:space="preserve">88. In making his announcement about restructuring, which role did Bernd Pischetsrieder assume? </w:t>
      </w:r>
    </w:p>
    <w:p>
      <w:pPr>
        <w:pStyle w:val="TextBody"/>
        <w:numPr>
          <w:ilvl w:val="0"/>
          <w:numId w:val="88"/>
        </w:numPr>
        <w:tabs>
          <w:tab w:val="clear" w:pos="1134"/>
          <w:tab w:val="left" w:pos="709" w:leader="none"/>
        </w:tabs>
        <w:bidi w:val="0"/>
        <w:spacing w:before="0" w:after="0"/>
        <w:ind w:start="709" w:hanging="283"/>
        <w:jc w:val="start"/>
        <w:rPr/>
      </w:pPr>
      <w:r>
        <w:rPr/>
        <w:t xml:space="preserve">a. figurehead </w:t>
      </w:r>
    </w:p>
    <w:p>
      <w:pPr>
        <w:pStyle w:val="TextBody"/>
        <w:numPr>
          <w:ilvl w:val="0"/>
          <w:numId w:val="88"/>
        </w:numPr>
        <w:tabs>
          <w:tab w:val="clear" w:pos="1134"/>
          <w:tab w:val="left" w:pos="709" w:leader="none"/>
        </w:tabs>
        <w:bidi w:val="0"/>
        <w:spacing w:before="0" w:after="0"/>
        <w:ind w:start="709" w:hanging="283"/>
        <w:jc w:val="start"/>
        <w:rPr/>
      </w:pPr>
      <w:r>
        <w:rPr/>
        <w:t xml:space="preserve">b. spokesperson </w:t>
      </w:r>
    </w:p>
    <w:p>
      <w:pPr>
        <w:pStyle w:val="TextBody"/>
        <w:numPr>
          <w:ilvl w:val="0"/>
          <w:numId w:val="88"/>
        </w:numPr>
        <w:tabs>
          <w:tab w:val="clear" w:pos="1134"/>
          <w:tab w:val="left" w:pos="709" w:leader="none"/>
        </w:tabs>
        <w:bidi w:val="0"/>
        <w:spacing w:before="0" w:after="0"/>
        <w:ind w:start="709" w:hanging="283"/>
        <w:jc w:val="start"/>
        <w:rPr/>
      </w:pPr>
      <w:r>
        <w:rPr/>
        <w:t xml:space="preserve">c. liaison </w:t>
      </w:r>
    </w:p>
    <w:p>
      <w:pPr>
        <w:pStyle w:val="TextBody"/>
        <w:numPr>
          <w:ilvl w:val="0"/>
          <w:numId w:val="88"/>
        </w:numPr>
        <w:tabs>
          <w:tab w:val="clear" w:pos="1134"/>
          <w:tab w:val="left" w:pos="709" w:leader="none"/>
        </w:tabs>
        <w:bidi w:val="0"/>
        <w:ind w:start="709" w:hanging="283"/>
        <w:jc w:val="start"/>
        <w:rPr/>
      </w:pPr>
      <w:r>
        <w:rPr/>
        <w:t xml:space="preserve">d. monitor </w:t>
      </w:r>
    </w:p>
    <w:p>
      <w:pPr>
        <w:pStyle w:val="TextBody"/>
        <w:bidi w:val="0"/>
        <w:jc w:val="start"/>
        <w:rPr/>
      </w:pPr>
      <w:r>
        <w:rPr/>
        <w:t xml:space="preserve">ANS: BPTS: 1REF: p. 13OBJ: 4 MSC: Higher-Order </w:t>
      </w:r>
    </w:p>
    <w:p>
      <w:pPr>
        <w:pStyle w:val="TextBody"/>
        <w:bidi w:val="0"/>
        <w:spacing w:before="0" w:after="283"/>
        <w:jc w:val="start"/>
        <w:rPr/>
      </w:pPr>
      <w:r>
        <w:rPr/>
        <w:t xml:space="preserve">89. Bernd Pischetsrieder flew to Brussels to meet with employees at a VW plant and explain his plans for improving the company’s profitability. In this example, the CEO assumed what role? </w:t>
      </w:r>
    </w:p>
    <w:p>
      <w:pPr>
        <w:pStyle w:val="TextBody"/>
        <w:numPr>
          <w:ilvl w:val="0"/>
          <w:numId w:val="89"/>
        </w:numPr>
        <w:tabs>
          <w:tab w:val="clear" w:pos="1134"/>
          <w:tab w:val="left" w:pos="709" w:leader="none"/>
        </w:tabs>
        <w:bidi w:val="0"/>
        <w:spacing w:before="0" w:after="0"/>
        <w:ind w:start="709" w:hanging="283"/>
        <w:jc w:val="start"/>
        <w:rPr/>
      </w:pPr>
      <w:r>
        <w:rPr/>
        <w:t xml:space="preserve">a. figurehead </w:t>
      </w:r>
    </w:p>
    <w:p>
      <w:pPr>
        <w:pStyle w:val="TextBody"/>
        <w:numPr>
          <w:ilvl w:val="0"/>
          <w:numId w:val="89"/>
        </w:numPr>
        <w:tabs>
          <w:tab w:val="clear" w:pos="1134"/>
          <w:tab w:val="left" w:pos="709" w:leader="none"/>
        </w:tabs>
        <w:bidi w:val="0"/>
        <w:spacing w:before="0" w:after="0"/>
        <w:ind w:start="709" w:hanging="283"/>
        <w:jc w:val="start"/>
        <w:rPr/>
      </w:pPr>
      <w:r>
        <w:rPr/>
        <w:t xml:space="preserve">b. spokesperson </w:t>
      </w:r>
    </w:p>
    <w:p>
      <w:pPr>
        <w:pStyle w:val="TextBody"/>
        <w:numPr>
          <w:ilvl w:val="0"/>
          <w:numId w:val="89"/>
        </w:numPr>
        <w:tabs>
          <w:tab w:val="clear" w:pos="1134"/>
          <w:tab w:val="left" w:pos="709" w:leader="none"/>
        </w:tabs>
        <w:bidi w:val="0"/>
        <w:spacing w:before="0" w:after="0"/>
        <w:ind w:start="709" w:hanging="283"/>
        <w:jc w:val="start"/>
        <w:rPr/>
      </w:pPr>
      <w:r>
        <w:rPr/>
        <w:t xml:space="preserve">c. liaison </w:t>
      </w:r>
    </w:p>
    <w:p>
      <w:pPr>
        <w:pStyle w:val="TextBody"/>
        <w:numPr>
          <w:ilvl w:val="0"/>
          <w:numId w:val="89"/>
        </w:numPr>
        <w:tabs>
          <w:tab w:val="clear" w:pos="1134"/>
          <w:tab w:val="left" w:pos="709" w:leader="none"/>
        </w:tabs>
        <w:bidi w:val="0"/>
        <w:ind w:start="709" w:hanging="283"/>
        <w:jc w:val="start"/>
        <w:rPr/>
      </w:pPr>
      <w:r>
        <w:rPr/>
        <w:t xml:space="preserve">d. disseminator </w:t>
      </w:r>
    </w:p>
    <w:p>
      <w:pPr>
        <w:pStyle w:val="TextBody"/>
        <w:numPr>
          <w:ilvl w:val="0"/>
          <w:numId w:val="0"/>
        </w:numPr>
        <w:bidi w:val="0"/>
        <w:ind w:hanging="0"/>
        <w:jc w:val="start"/>
        <w:rPr/>
      </w:pPr>
      <w:r>
        <w:rPr/>
        <w:t xml:space="preserve">ANS: DPTS: 1REF: p. 12OBJ: 4 MSC: Higher-Order From the start, Amazon. com has been in a hurry to be a success. According to company founder and chief executive officer (CEO) Jeff Bezos, “ Our initial strategy was very focused and very unidimensional. It was GBF: Get big fast. With billions to spend from its initial stock offering (Amazon’s stock quickly rose to over $100 per share), Amazon spent $400 million to build eight high-tech warehouses across the country. Each was capable of shipping 60 million items per year, and Amazon needed to control the entire buying transaction, beginning with online ordering, proceeding to quick warehouse handling and boxing, and ending with timely shipping and delivery. Unfortunately, Amazon grew so fast that it soon lost control of the basics. Amazon burnedmoneyso quickly that it had to issue bonds to raise another $2. 2 billion to keep the company running. </w:t>
      </w:r>
    </w:p>
    <w:p>
      <w:pPr>
        <w:pStyle w:val="TextBody"/>
        <w:bidi w:val="0"/>
        <w:jc w:val="start"/>
        <w:rPr/>
      </w:pPr>
      <w:r>
        <w:rPr/>
        <w:t xml:space="preserve">Still, it had only enough business and cash to run six of those new warehouses. Consequently, the company took a $400 million loss to close two of the warehouses and lay off 1, 500 people. Furthermore, the six remaining warehouses were poorly run. Defective products, which should have been returned to manufacturers, sat on the shelves wasting space. </w:t>
      </w:r>
    </w:p>
    <w:p>
      <w:pPr>
        <w:pStyle w:val="TextBody"/>
        <w:bidi w:val="0"/>
        <w:spacing w:before="0" w:after="283"/>
        <w:jc w:val="start"/>
        <w:rPr/>
      </w:pPr>
      <w:r>
        <w:rPr/>
        <w:t xml:space="preserve">Mystery orders kept showing up. Instead of declining the deliveries, workers put whole truckloads of unordered items on the shelves. Amazon had so much unsold inventory in its warehouses that CEO Bezos sent out an e-mail with a point-blank message, “ Get the crap out. Amazon’s problem was not its sales, which were growing exponentially, but rather in poor management. As a result, its stock, once valued at over $100 per share, dropped to a low of $6. Amazon has lost more than $3 billion since its inception. As for profits, founder Bezos cautioned patience. Although the company has finally earned its first profits, that profit amounted to only $5 million on $1. 12 billion in sales in its fourth quarter, and Amazon still lost $45 million for the year. Furthermore, it still has long-term debt of $2. 2 billion to pay off at the rate of $120 million per year. </w:t>
      </w:r>
    </w:p>
    <w:p>
      <w:pPr>
        <w:pStyle w:val="TextBody"/>
        <w:bidi w:val="0"/>
        <w:spacing w:before="0" w:after="283"/>
        <w:jc w:val="start"/>
        <w:rPr/>
      </w:pPr>
      <w:r>
        <w:rPr/>
        <w:t xml:space="preserve">Results like these would have cost any other CEOs their jobs. If Amazon is ultimately to survive and be profitable, what does it need to do to become a more efficiently run company? </w:t>
      </w:r>
    </w:p>
    <w:p>
      <w:pPr>
        <w:pStyle w:val="TextBody"/>
        <w:bidi w:val="0"/>
        <w:spacing w:before="0" w:after="283"/>
        <w:jc w:val="start"/>
        <w:rPr/>
      </w:pPr>
      <w:r>
        <w:rPr/>
        <w:t xml:space="preserve">90. CEO Jeff Bezos must wrestle with basic management issues, such as how to get more done at Amazon with a minimum of effort, expense, or waste. In other words, which of the following will be the goal of the CEO’s management strategy? </w:t>
      </w:r>
    </w:p>
    <w:p>
      <w:pPr>
        <w:pStyle w:val="TextBody"/>
        <w:numPr>
          <w:ilvl w:val="0"/>
          <w:numId w:val="90"/>
        </w:numPr>
        <w:tabs>
          <w:tab w:val="clear" w:pos="1134"/>
          <w:tab w:val="left" w:pos="709" w:leader="none"/>
        </w:tabs>
        <w:bidi w:val="0"/>
        <w:spacing w:before="0" w:after="0"/>
        <w:ind w:start="709" w:hanging="283"/>
        <w:jc w:val="start"/>
        <w:rPr/>
      </w:pPr>
      <w:r>
        <w:rPr/>
        <w:t xml:space="preserve">a. increasing effectiveness </w:t>
      </w:r>
    </w:p>
    <w:p>
      <w:pPr>
        <w:pStyle w:val="TextBody"/>
        <w:numPr>
          <w:ilvl w:val="0"/>
          <w:numId w:val="90"/>
        </w:numPr>
        <w:tabs>
          <w:tab w:val="clear" w:pos="1134"/>
          <w:tab w:val="left" w:pos="709" w:leader="none"/>
        </w:tabs>
        <w:bidi w:val="0"/>
        <w:spacing w:before="0" w:after="0"/>
        <w:ind w:start="709" w:hanging="283"/>
        <w:jc w:val="start"/>
        <w:rPr/>
      </w:pPr>
      <w:r>
        <w:rPr/>
        <w:t xml:space="preserve">b. finding synergies </w:t>
      </w:r>
    </w:p>
    <w:p>
      <w:pPr>
        <w:pStyle w:val="TextBody"/>
        <w:numPr>
          <w:ilvl w:val="0"/>
          <w:numId w:val="90"/>
        </w:numPr>
        <w:tabs>
          <w:tab w:val="clear" w:pos="1134"/>
          <w:tab w:val="left" w:pos="709" w:leader="none"/>
        </w:tabs>
        <w:bidi w:val="0"/>
        <w:spacing w:before="0" w:after="0"/>
        <w:ind w:start="709" w:hanging="283"/>
        <w:jc w:val="start"/>
        <w:rPr/>
      </w:pPr>
      <w:r>
        <w:rPr/>
        <w:t xml:space="preserve">c. making the company more environmentally friendly </w:t>
      </w:r>
    </w:p>
    <w:p>
      <w:pPr>
        <w:pStyle w:val="TextBody"/>
        <w:numPr>
          <w:ilvl w:val="0"/>
          <w:numId w:val="90"/>
        </w:numPr>
        <w:tabs>
          <w:tab w:val="clear" w:pos="1134"/>
          <w:tab w:val="left" w:pos="709" w:leader="none"/>
        </w:tabs>
        <w:bidi w:val="0"/>
        <w:ind w:start="709" w:hanging="283"/>
        <w:jc w:val="start"/>
        <w:rPr/>
      </w:pPr>
      <w:r>
        <w:rPr/>
        <w:t xml:space="preserve">d. increasing efficiency </w:t>
      </w:r>
    </w:p>
    <w:p>
      <w:pPr>
        <w:pStyle w:val="TextBody"/>
        <w:bidi w:val="0"/>
        <w:jc w:val="start"/>
        <w:rPr/>
      </w:pPr>
      <w:r>
        <w:rPr/>
        <w:t xml:space="preserve">ANS: DPTS: 1REF: p. 4OBJ: 1 MSC: Higher-Order </w:t>
      </w:r>
    </w:p>
    <w:p>
      <w:pPr>
        <w:pStyle w:val="TextBody"/>
        <w:bidi w:val="0"/>
        <w:spacing w:before="0" w:after="283"/>
        <w:jc w:val="start"/>
        <w:rPr/>
      </w:pPr>
      <w:r>
        <w:rPr/>
        <w:t xml:space="preserve">91. Which traditional management function was key in achieving the goal of getting rid of thousands of dollars worth of unsold inventory? </w:t>
      </w:r>
    </w:p>
    <w:p>
      <w:pPr>
        <w:pStyle w:val="TextBody"/>
        <w:numPr>
          <w:ilvl w:val="0"/>
          <w:numId w:val="91"/>
        </w:numPr>
        <w:tabs>
          <w:tab w:val="clear" w:pos="1134"/>
          <w:tab w:val="left" w:pos="709" w:leader="none"/>
        </w:tabs>
        <w:bidi w:val="0"/>
        <w:spacing w:before="0" w:after="0"/>
        <w:ind w:start="709" w:hanging="283"/>
        <w:jc w:val="start"/>
        <w:rPr/>
      </w:pPr>
      <w:r>
        <w:rPr/>
        <w:t xml:space="preserve">a. organizing </w:t>
      </w:r>
    </w:p>
    <w:p>
      <w:pPr>
        <w:pStyle w:val="TextBody"/>
        <w:numPr>
          <w:ilvl w:val="0"/>
          <w:numId w:val="91"/>
        </w:numPr>
        <w:tabs>
          <w:tab w:val="clear" w:pos="1134"/>
          <w:tab w:val="left" w:pos="709" w:leader="none"/>
        </w:tabs>
        <w:bidi w:val="0"/>
        <w:spacing w:before="0" w:after="0"/>
        <w:ind w:start="709" w:hanging="283"/>
        <w:jc w:val="start"/>
        <w:rPr/>
      </w:pPr>
      <w:r>
        <w:rPr/>
        <w:t xml:space="preserve">b. leading </w:t>
      </w:r>
    </w:p>
    <w:p>
      <w:pPr>
        <w:pStyle w:val="TextBody"/>
        <w:numPr>
          <w:ilvl w:val="0"/>
          <w:numId w:val="91"/>
        </w:numPr>
        <w:tabs>
          <w:tab w:val="clear" w:pos="1134"/>
          <w:tab w:val="left" w:pos="709" w:leader="none"/>
        </w:tabs>
        <w:bidi w:val="0"/>
        <w:spacing w:before="0" w:after="283"/>
        <w:ind w:start="709" w:hanging="283"/>
        <w:jc w:val="start"/>
        <w:rPr/>
      </w:pPr>
      <w:r>
        <w:rPr/>
        <w:t xml:space="preserve">c.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1—management</dc:title>
  <dc:subject>Business;Management</dc:subject>
  <dc:creator>AssignBuster</dc:creator>
  <cp:keywords/>
  <dc:description>Which of the following is the management function that would need to be engaged? a.planning b.organizing c.leading d.evaluating ANS: C A manager engag...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