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"https://assignbuster.com/free-milwaukee-public-school-job-position-personal-statement-example/"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milwaukee public school job position personal statement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hereby express my interest to work with the Milwaukee Public Schools as a social work aide (JOB ID 41399). As a person I draw motivation from seeing the organization that I work for is reaching greater heights of success in its endeavors, while also growing in terms of career and skills. I am goal-oriented, reliable and a team player. I also welcome new challenges that help me learn new concepts while applying them in real life situations where possible. </w:t>
        <w:br/>
        <w:t xml:space="preserve">I posses an associate of Arts Degree in Liberal Arts from the Milwaukee Area Technical College, Mequon (2007-2013) and a Biology program from the Mount Mary College Milwaukee. Coupled with a considerably long time experience in a range of relevant fields such as a Sales Associate in two organizations as well as a Food Associate and an office Assistance as attested in my attached credentials, I feel adequately capable to deliver in the above-mentioned position. </w:t>
        <w:br/>
        <w:t xml:space="preserve">All throughout my job experience, I have learnt great communication, courtesy and catering skills that would be paramount to ensuring good and effective interaction with the young children. Within the organizations that I have worked for, I have learnt great interpersonal skills, which have equipped me with the knowledge to deal with people from diverse cultures and backgrounds. Moreover, with these skills, I have great conviction that I will be of great help to the institution in terms of enhancing home-school cooperation and assisting in social work needs of the children and the great Milwaukee Public schools fraternity. </w:t>
        <w:br/>
        <w:t xml:space="preserve">As earlier mentioned my motivation is not tied to finances and as such, I am comfortable with the proposed starting salary. </w:t>
        <w:br/>
        <w:t xml:space="preserve">May you please consider my request. Thank you in advance.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https://assignbuster.com/free-milwaukee-public-school-job-position-personal-statement-example/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milwaukee public school job positio...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milwaukee public school job position personal statement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milwaukee public school job position personal statement example</dc:title>
  <dc:subject>Profession;Student</dc:subject>
  <dc:creator>AssignBuster</dc:creator>
  <cp:keywords/>
  <dc:description>As a person I draw motivation from seeing the organization that I work for is reaching greater heights of success in its endeavors, while also growing...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