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"https://assignbuster.com/dont-miss-our-facebook-live-chat-with-inspirational-speaker-simon-sinek/"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Don’t miss our facebook live chat with inspirational speaker simon sinek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Being a great leader isn’t about being a ‘ boss’ and hitting arbitrary milestones. A true leader inspires and works alongside his or her team to accomplish their sharedgoalsand rise to greatness. It’s about cooperation, trust, and 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knows this better than author and TED speaker Simon Sinek. A student ofleadershipstyles – from business to politicians and everything in-between – Sinek has discovered the patterns that enable people to inspire others most effectively.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Sinek has a new book out on this very topic: . About a boy who takes a stand for what he believes in, the book’s broader message is about overcoming struggles and challenges by working with and learning from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Highlighting Sinek’s expertise on leadership and teamwork, he collaborated with digital and print design company to create that feature some of his favorite quotes and illustrations from </w:t>
      </w:r>
      <w:r>
        <w:rPr>
          <w:rStyle w:val="Emphasis"/>
        </w:rPr>
        <w:t xml:space="preserve">Together Is Better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join Entrepreneur. com editorial director Dan Bova on Monday September 26 </w:t>
      </w:r>
      <w:r>
        <w:rPr>
          <w:position w:val="8"/>
          <w:sz w:val="19"/>
        </w:rPr>
        <w:t xml:space="preserve">th </w:t>
      </w:r>
      <w:r>
        <w:rPr/>
        <w:t xml:space="preserve">at 1: 30 p. m. ET as he chats with Sinek about his new book as well as topics related to leadership, achieving goals, teamculture, and the importance of being " more human."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, so make sure to tune in. Also, make sure to submit your business-related questions for Sinek now via and 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Click here to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https://assignbuster.com/dont-miss-our-facebook-live-chat-with-inspirational-speaker-simon-sinek/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Don’t miss our facebook live chat with 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Don’t miss our facebook live chat with inspirational speaker simon sinek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miss our facebook live chat with inspirational speaker simon sinek</dc:title>
  <dc:subject>Literature;Russian Literature</dc:subject>
  <dc:creator>AssignBuster</dc:creator>
  <cp:keywords/>
  <dc:description>A student ofleadershipstyles from business to politicians and everything in-between Sinek has discovered the patterns that enable people to inspire ot...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