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"https://assignbuster.com/a-new-study-explains-why-your-facebook-friends-keep-sharing-pictures-of-their-kids-start-up-your-day-roundup/"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new study explains why your facebook friends keep sharing pictures of their kid...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>
          <w:rStyle w:val="Emphasis"/>
        </w:rPr>
        <w:t xml:space="preserve">Looking for the latest headlines in small business, innovation and tech? Our recaps are posted every morning to keep you current.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 up. Amazon’s got a new tool for your browser -- you can interact with a limited-functionality 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Big reveal. A leakedphotoshows a, but many are skeptical of Windows's ability to compete when it comes to mobile.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Babies online. finally offers some explanation of why new moms seem to take to Facebook constantly.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Poor judgment. showed three teens throwing a bunny against the wall. They’ve since been arrested, proving that disappearing content can have longstanding consquences.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memoriam. In honor of Memorial Day, Burger King locations in Missouri for fallen veterans.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https://assignbuster.com/a-new-study-explains-why-your-facebook-friends-keep-sharing-pictures-of-their-kids-start-up-your-day-roundup/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 new study explains why your facebook f...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new study explains why your facebook friends keep sharing pictures of their kid...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study explains why your facebook friends keep sharing pictures of their kid...</dc:title>
  <dc:subject>Literature;Russian Literature</dc:subject>
  <dc:creator>AssignBuster</dc:creator>
  <cp:keywords/>
  <dc:description>A leakedphotoshows a, but many are skeptical of Windows's ability to compete when it comes to mobile.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