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"https://assignbuster.com/dr-apj-abdul-kalam-essay-sample/"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Dr. a.p.j abdul kalam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Presentation contents </w:t>
        <w:br/>
        <w:t xml:space="preserve">* Personal profile </w:t>
        <w:br/>
        <w:t xml:space="preserve">* Child life </w:t>
        <w:br/>
        <w:t xml:space="preserve">* Educational career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Awards </w:t>
        <w:br/>
        <w:t xml:space="preserve">* worlds students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Missile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Greatness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Struggling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Books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As a president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Quotes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profile </w:t>
        <w:br/>
        <w:t xml:space="preserve">Avul Pakir Jainulabdeen Abdul Kalam </w:t>
        <w:br/>
        <w:t xml:space="preserve">Commonly referred: A. P. J Abdul Kalam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Born on: 15th October 1931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 of birth: Rameshwaram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Father: Jainulabdeen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Mother: Ashiamma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Life </w:t>
        <w:br/>
        <w:t xml:space="preserve">* Born in Middle class family. </w:t>
        <w:br/>
        <w:t xml:space="preserve">* Mother tongue is Tamil. </w:t>
        <w:br/>
        <w:t xml:space="preserve">* Family relates to Muslim religion. </w:t>
        <w:br/>
        <w:t xml:space="preserve">* Favourite past times: Reading Hindu holly books, writing poems in Tamil, playing Veena.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Educational Career </w:t>
        <w:br/>
        <w:t xml:space="preserve">* Financial position of his family was not strong to support.. </w:t>
        <w:br/>
        <w:t xml:space="preserve">* Completed his secondary education at Schwartz School. </w:t>
        <w:br/>
        <w:t xml:space="preserve">* Completed his B. Sc. Degree at St Joseph’s College. </w:t>
        <w:br/>
        <w:t xml:space="preserve">* Diploma with a specialization of Aeronautical engineering at the Madras Institute of Technology.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Missile man </w:t>
        <w:br/>
        <w:t xml:space="preserve">• After completing diploma, he joined in (HAL). </w:t>
        <w:br/>
        <w:t xml:space="preserve">• He puts his entire efforts for the development of India’s space rocket technology. </w:t>
        <w:br/>
        <w:t xml:space="preserve">• He is popularly known as the “ Missile India.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Man”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In India he is highly respected as a scientist and as an engineer.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Struggling time </w:t>
        <w:br/>
        <w:t xml:space="preserve">• Failed in launching SLV – III for the first time. </w:t>
        <w:br/>
        <w:t xml:space="preserve">• He owned the responsibility for the failure of project.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finally he achieved success in the next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Kalam as president </w:t>
        <w:br/>
        <w:t xml:space="preserve">• He took oath as president of India on July, 25th 2002. </w:t>
        <w:br/>
        <w:t xml:space="preserve">• He is the 11th President of India. </w:t>
        <w:br/>
        <w:t xml:space="preserve">• He was popularly known as the “ People’s President”. </w:t>
        <w:br/>
        <w:t xml:space="preserve">• He gracefully turned away from his offices on 24th July 2007.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Awards </w:t>
        <w:br/>
        <w:t xml:space="preserve">• Padma Bhushan – 1981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Padma Vibhushan – 1990 </w:t>
        <w:br/>
        <w:t xml:space="preserve">• Bharat Ratna in – 1997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First Asian to be honoured with “ Hoover Medal” 2009. • Honorary doctorates from about 30 universities globally.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students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N. O declared Abdul kalam’s birthday as “ world students day 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U. N. O declared only Kalam’s Birthday as…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Students day”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Greatness of kalam </w:t>
        <w:br/>
        <w:t xml:space="preserve">* Well versatile person. </w:t>
        <w:br/>
        <w:t xml:space="preserve">* Well recognized by the world. </w:t>
        <w:br/>
        <w:t xml:space="preserve">* Role model, Mentor. </w:t>
        <w:br/>
        <w:t xml:space="preserve">* Follows: strict personal discipline, </w:t>
        <w:br/>
        <w:t xml:space="preserve">Vegetarianism, </w:t>
        <w:br/>
        <w:t xml:space="preserve">Teetotalism, </w:t>
        <w:br/>
        <w:t xml:space="preserve">Celibacy.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Books </w:t>
        <w:br/>
        <w:t xml:space="preserve">• He loves Tamil poetry. </w:t>
        <w:br/>
        <w:t xml:space="preserve">• Written poems in Tamil. </w:t>
        <w:br/>
        <w:t xml:space="preserve">• Written several inspirational books: </w:t>
        <w:br/>
        <w:t xml:space="preserve">Ignited Minds </w:t>
        <w:br/>
        <w:t xml:space="preserve">Wings of Fire </w:t>
        <w:br/>
        <w:t xml:space="preserve">India 2020 (Bigger Dream)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 </w:t>
      </w:r>
      <w:r>
        <w:rPr/>
        <w:t xml:space="preserve">Scientist to President. </w:t>
        <w:br/>
        <w:t xml:space="preserve"> Ignited Minds: Unleashing the Power Within India. </w:t>
        <w:br/>
        <w:t xml:space="preserve"> India 2020: A Vision for the New Millennium. </w:t>
        <w:br/>
        <w:t xml:space="preserve"> India-my-dream </w:t>
        <w:br/>
        <w:t xml:space="preserve"> Envisioning an Empowered Nation: Technology for Societal Transformation. </w:t>
        <w:br/>
        <w:t xml:space="preserve"> Guiding Souls: Dialogues on the Purpose of Life. </w:t>
        <w:br/>
        <w:t xml:space="preserve"> Children Ask Kalam </w:t>
        <w:br/>
        <w:t xml:space="preserve"> Indomitable Spirit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Kalam words towards 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India has people of high caliber and intelligence. </w:t>
        <w:br/>
        <w:t xml:space="preserve">The only thing required is practical knowledge </w:t>
        <w:br/>
        <w:t xml:space="preserve">• Requires overall development for becoming a developed 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Admirable Quotes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Dream, dream and dream…and convert these into thoughts and later into actions.”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Dream is not what you see in sleep… it is the thing which doesn’t let you sleep”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qualities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Vision and global thinking. </w:t>
        <w:br/>
        <w:t xml:space="preserve">Value driven. </w:t>
        <w:br/>
        <w:t xml:space="preserve">Persistence, not giving up. </w:t>
        <w:br/>
        <w:t xml:space="preserve">Integrating ability. </w:t>
        <w:br/>
        <w:t xml:space="preserve">Bounces back from mistakes.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Lets all join our hands together to achieve kalam’s dream towards nation”.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Presented by: Avi pipada 13011 </w:t>
        <w:br/>
        <w:t xml:space="preserve">Abhishek seth 13001 </w:t>
        <w:br/>
        <w:t xml:space="preserve">Yusuf shaikh 130 </w:t>
        <w:br/>
        <w:t xml:space="preserve">Saakshi mehta 13059 </w:t>
        <w:br/>
        <w:t xml:space="preserve">Harmeet dhinsa 13027 </w:t>
        <w:br/>
        <w:t xml:space="preserve">Zain shaikh 13086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https://assignbuster.com/dr-apj-abdul-kalam-essay-sample/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Dr. a.p.j abdul kalam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Dr. a.p.j abdul kalam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a.p.j abdul kalam essay sample</dc:title>
  <dc:subject>Literature;Russian Literature</dc:subject>
  <dc:creator>AssignBuster</dc:creator>
  <cp:keywords/>
  <dc:description>He is the 11th President of India.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