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"https://assignbuster.com/film-review-on-the-matrix-reloaded/"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Film review on the matrix: reloaded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main aim for this piece was to persuade with a second aim to entertain the reading audience. I chose this genre because it gave me the chance to explore the language within the genre but also the presentation. My targeted audience was from fifteen to twenty as I feel this age range will read the film review on " The Matrix Reloaded" which I did my piece on. I looked at a number of film reviews and their style but I decided to create my own with my ideas, which I hope made it, more, creative.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my piece I have tried to add humour as well as adding relevant and consistant points. This is shown in the section " the story so far":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for one, you're stark raving crazy"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used this humour because I was trying to steer away from the standard review because I wanted to personalise it with my own unique style.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on this I didn't want to have too much comedy within the review as I feel it would be hard to sustain it to a high a quality if I persisted with it through out the piece. So I included it in short sharp bursts to add `colour` to the review. When I did add the comedy I wanted to bring the reader back to the point I was trying to get across with phrases like: " seriously though". This helps to remind the reader that the most important part of the writing is not the comedy but the actual review.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tried to use the above technique to involve the reader but I also this by using words like " you're" and " we". These pro nouns makes the reader think that you are talking directly to them which keeps them involved in the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main aim of the piece was to persuade and secondly to entertain I had to choose my language very carefully. So I decided that I would use a lot of positive emotive adjectives to persuade my readers to share my opinion of the film: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funky" " cool" " impressive"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main thing I had to think about was the audience I was writing for. As I aimed it at fifteen to twenty years old I tried to include some teenage jargon: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Check out these visuals"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used the phrase " check out" as I feel that the bulk of the people who would read this would relate to this kind of language as it addresses them in a friendly tone.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one of the main features of my piece is the layout and presentation. This is a key part because when people pick up a review of something the first thing that attracts them is how it looks. So I have tried to do this also by including a front cover which I put there to attract the reader and gives them a brief introduction of what the review is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 think theses presentational devices works best was in the main review. I included a picture from the scene with writing wrapped around it. The writing is actually about the picture, which gives the reader a taster to what the film will be like. This in my opinion is the form of persuasion as it makes the reader want to see the rest of the film.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writing I made a lot of amendments in the presentational side of my review. As you can see from my first drafts, the presentation is bland so I had to change so it was appealing to the eye. I did this buy using appropriate pictures from the film to complement the writing. The other main thing I did to the presentation was to use a background of " The Matrix code" which is a trademark in the films, but I feel this could only be truly appreciated by a " Matrix" fan.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the actual writing the first draft I did was the style I was looking for so I only had to fine-tune it which gave me the opportunity to concentrate on how it looked.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opinion the most successful thing which was included in my piece was the presentation and the way I adapted to my target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presentation in the final draft in my opinion looked really professional and captured the mood of the films.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my language in my writing really suited my targeted audience, this is shown here: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get ready for the ride of your life"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the age range that would read this would relate to this in a way they could appreciate.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problem that faced me when I was writing my review was trying to get my presentation right. I found it hard to produce the picture I had in my mind, which I wanted it to like. But I got there in there in the end with a lot of fiddling around on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 I am happy with my final piece as I feel I met all of the criteria for writing to persuade and also adding my own style. If I was to do this piece of work again I would do some more research on the film as I feel this would strengthen my writing further.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https://assignbuster.com/film-review-on-the-matrix-reloaded/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Film review on the matrix: reloaded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Film review on the matrix: reloaded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review on the matrix: reloaded</dc:title>
  <dc:subject>Literature;Russian Literature</dc:subject>
  <dc:creator>AssignBuster</dc:creator>
  <cp:keywords/>
  <dc:description>So I decided that I would use a lot of positive emotive adjectives to persuade my readers to share my opinion of the film:" funky" " cool" " impr...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