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"https://assignbuster.com/advantages-of-home-tutors-essay-sample/"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Advantages of home tutors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Student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 is the trend these days for students , especially those in examination classes to attend tuition . Tuition classes are additional classes where students are offered revision , supplementary , additional , intensive , or preparatory lessons . Where do they go for tuition ? In private homes under private tutor or commercialised tuition centers under contract tutors.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advantage of home tutors , is that they are usually specialised or have craved a names for themselves in particular subjects . Their knowledge is first-rate and they convey the right information to their charges . Their outlook is professional . On the other hand, there are some homett tutors who are just interested in moonlighting for the additional income. They are not truly qualified to teach the subjects.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advantage is that some are passionate about their subject and provide quality teaching where students’s skills are honed and sharpened . Then again some can be totally uncommitted and unprofessional and they may compromise on the quality of teaching.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third advantage is that home tutors try to keep the numbers small , depending on the space they have in their homes which they have converted into classroom . Numbers usually do not go beyond a certain fugure. The small nmbers enables students to be given personal attention , which is sorely lacking in schools where a class can be big as 50 . In addition , the tutor gets to know the students well and is hence able to guide his charges better.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at times , the classes are overcrowed as students flock to study with the tutor who has “ produced” straight A students.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 , it has been rumoured that some tutors are selective as to whom they tutor . They do not accept everyone for reasons best known to themselves.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https://assignbuster.com/advantages-of-home-tutors-essay-sample/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Advantages of home tutors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stud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Advantages of home tutors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Advantages of home tutors essay sample</dc:title>
  <dc:subject>Profession;Student</dc:subject>
  <dc:creator>AssignBuster</dc:creator>
  <cp:keywords/>
  <dc:description>The first advantage of home tutors, is that they are usually specialised or have craved a names for themselves in particular subjects.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Profession;Student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