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"https://assignbuster.com/consumer-debt-1751/"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Consumer debt 1751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reasons we as Americans buy on credit varies, but without it most of us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probably never be able to purchase necessities such as a home or automobile. The nation's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 depends on credit, the promise to pay later for goods and services used today;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along with consumer credit comes consumer debt. With the rise in telemarketing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commercializing in America it is no wonder why Americans feel the impulse to buy now,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pay later. The most common form of consumer debt is installment debt, which is when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 borrows the money to purchase an item and agrees to repay the loan in equal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installments over a fixed period of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installment debt most consumers could not afford to purchase items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home. The truth of the matter is that we, as Americans, tend to want to purchase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we can afford to purchase when we want it. But, we can afford to pay it out,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time, in fixed payments.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Mortgages, a debt owed on real property, are the latest form of installment debt.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forms include automobile loans and credit card purchases. Just pick up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newspaper any time after Christmas and you will find articles on managing your mounting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debt from Christmas.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realizing the extent of the consumers' debt is one of the most common types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credit problems. Denial may play a partial role in this problem, but the lack of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seems to be the largest reason for consumer debt. Credit card use is up 20% and a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of Americans do not know the percentage rate at which the credit card companies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charge. Many credit card companies have started " personalizing" interest rates by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disclosing the interest rate until after the consumer has received the card. By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disclosing the interest rate on the application the credit card companies prohibit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 from shopping around for the best deal.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could just say they should cancel the credit card, but did you know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requests for consumer credit could be viewed negatively because the information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reported to the credit bureaus? This leaves you, the consumer, with a bad credit report.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Household debt and bankruptcy are at record levels and appear to be on the rise. Until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consumers begin to educate ourselves and stop living beyond our means, we only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ourselves to blame.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although consumers are not forced to buy, most feel compelled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purchase goods and services because they need them and do not want to wait. Rather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saving they go into debt, the most common of which is installment debt.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Miller, R. L., Economics: Today and Tomorrow, Hesterville, Ohio; Glencoe-McGraw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Hill, 1995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" Major Growing Pains" U. S. News and World Report (Oct. 21, 1996) Pg. 62-64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" What's the Rate? They Won't Say." U. S. News and World Report (Aug. 19, 1996) pg.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Lee, Susan Susan Lee's ABZ's of Economics New York; Poseidon Press, 1987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https://assignbuster.com/consumer-debt-1751/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Consumer debt 1751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Consumer debt 1751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debt 1751</dc:title>
  <dc:subject>Business;Marketing</dc:subject>
  <dc:creator>AssignBuster</dc:creator>
  <cp:keywords/>
  <dc:description>The most common form of consumer debt is installment debt, which is when a consumer borrows the money to purchase an item and agrees to repay the loan...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