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"https://assignbuster.com/my-father-teaches-me-to-dream-essay-samples/"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father teaches me to dream essay samples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Poem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A Reflection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Jean Beatty’s poem entitled “ My Father Teaches Me to Dream” caught my attention from the first time I read it because it speaks of a truth that comes from wisdom. Also, I like the poem because I was able to relate to it in a sense. In reminded me of the tone my own father used to make around me when I get too caught up in my dreams that I forget the consequences of reality. I remember my father used to tell me not to expect too much. My mother would chide him for ‘ ruining my dreams’ but he would always just tell her that he didn’t want me to get overexcited over nothing. It’s true that I sometimes have expectations about the kind of job I would have in the future. Who doesn’t? But through my father’s teaching, I realized that sometimes, our expectation doesn’t always amount to reality. But that’s okay because as the poem says ‘ work is work.’ At the end of the day, it’s only going to be one part of my life and not the whole sum of it. </w:t>
        <w:br/>
        <w:t xml:space="preserve">If the poem would be transformed into a painting, I can see it as a picture of a father and his young daughter. The father would have grey hairs and a stern face but his eyes would be kind as he looked down at the girl. He would be in a business suit and his daughter would be in her school uniform. His briefcase would be on his feet, forgotten. The daughter’s face would be bathed in confusion. I imagine the painting to have warm tones. Also, the light would be striking towards the father’s face. All of the said visual imagery indicates the ‘ feel’ of the poem. </w:t>
      </w:r>
    </w:p>
    <w:p>
      <w:pPr>
        <w:pStyle w:val="Heading2"/>
        <w:bidi w:val="0"/>
        <w:jc w:val="start"/>
        <w:rPr/>
      </w:pPr>
      <w:r>
        <w:rPr/>
        <w:t xml:space="preserve">Work Cited: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Beatty, Jan. “ My Father Teaches Me to Dream.” Poetry Foundation. Harriet Monroe Poetry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https://assignbuster.com/my-father-teaches-me-to-dream-essay-samples/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My father teaches me to dream essay samp...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poe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father teaches me to dream essay samples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father teaches me to dream essay samples</dc:title>
  <dc:subject>Literature;Poem</dc:subject>
  <dc:creator>AssignBuster</dc:creator>
  <cp:keywords/>
  <dc:description>In reminded me of the tone my own father used to make around me when I get too caught up in my dreams that I forget the consequences of reality.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Literature;Poem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