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"https://assignbuster.com/causeeffect-paragraph-rough-draft-final-draft/"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Cause effect paragraph rough draft and final draft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"https://assignbuster.com/essay-subjects/linguistics/"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Linguistics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English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Cause/Effect Paragraph Rough Draft &amp; Final Draft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Living With My Parents Has Its Benefits (Draft) As a college most people expect that I have already moved out of my parents home and have set myself up in my own apartment at the very least. But I am still living at home and enjoying the main benefits of having my bedroom in the family home to come home to after a day of school --- I get free board and lodging, practically have an eat all you can food supply, and I save money. </w:t>
        <w:br/>
        <w:t xml:space="preserve">Unlike other college students, I dont have to worry about getting a part time job to make sure I am not living above a Chinese restaurant while I attend college. I get to go home to my warm and cozy bed at my parents house at the end of every day. </w:t>
        <w:br/>
        <w:t xml:space="preserve">While my working classmates eat unhealthy fast food and complain that their food budget is skyrocketing, I can eat all I want care of my parents who keep a well stocked fridge. Food is not a problem for me. </w:t>
        <w:br/>
        <w:t xml:space="preserve">I save money by living with my parents because I do not have to spend on myself unless I want to. My parents dont mind spending on me anyway. </w:t>
        <w:br/>
        <w:t xml:space="preserve">Living With My Parents Has Its Benefits (Final) </w:t>
        <w:br/>
        <w:t xml:space="preserve">As a college student, most people expect that I have already moved out of my parents home and have set myself up in my own apartment at the very least. But I am still living at home and enjoying the main benefits of having my bedroom in the family home to come home to after a day of school --- I get free board and lodging, practically have an eat all you can food supply, and I save money. It is a dream life that most college students can only dream of. But that is not to say that I do not have my own responsibilities while living with my parents. Beneficial for me as it is to live with them, I still have to do my part around the house. </w:t>
        <w:br/>
        <w:t xml:space="preserve">Unlike other college students, I dont have to worry about getting a part time job to make sure I am not living above a Chinese restaurant while I attend college. I get to go home to my warm and cozy bed at my parents house at the end of every day. The only requirement of my parents? Get a part time job and shoulder the electric bill. A small price to pay when compared to the kind of rent that I would have to pay if I lived away from home. </w:t>
        <w:br/>
        <w:t xml:space="preserve">While my working classmates eat unhealthy fast food and complain that their food budget is skyrocketing, I can eat all I want care of my parents who keep a well stocked fridge. Food is not a problem for me. My parents dont mind if I eat six times a day. The reason they dont mind? Well, aside from paying the electric bill of the house, I also willingly contribute a portion of my earnings to our weekly grocery expense. Still a minimal expense when one thinks about it. Living away from my parents, I would either spend a hefty amount by eating every meal out or wasting food by cooking way too much for myself and then putting it in the fridge where I will most likely forget about the food and let it spoil because I am too busy with work and school. Those are the two most important reasons that I can think of to explain the benefits of living with my parents. </w:t>
        <w:br/>
        <w:t xml:space="preserve">In conclusion, I would like to say that without the help of my parents and their acceptance of my minimal contribution to the household, I would not be able to proudly say that I have savings set aside for my educational needs and the like. Living away from them would have thrust into a world of responsibility that I am not yet ready to take on. This way, I get to practice what it is like to be independent while enjoying the safety net that my parents guidance and financial support provide.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https://assignbuster.com/causeeffect-paragraph-rough-draft-final-draft/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Cause effect paragraph rough draft and f...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nguistics/englis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Cause effect paragraph rough draft and final draft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effect paragraph rough draft and final draft</dc:title>
  <dc:subject>Linguistics;English</dc:subject>
  <dc:creator>AssignBuster</dc:creator>
  <cp:keywords/>
  <dc:description>But I am still living at home and enjoying the main benefits of having my bedroom in the family home to come home to after a day of school - I get fre...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Linguistics;English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