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"https://assignbuster.com/farming-bones-cornell-notes/"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Farming bones cornell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29 Amabelle, Yves, Odette, Wilner, and Tibon arrived at Dajabon. Carnival festivity is going on. T tried to kill a boy. Dominicans tortured A, Y, and T because they couldn’t pronounce “ perejil” correctly. T died from the torture. A and Y cross the river. Soldier shot W at the back while they are trying to escape. O chose to die too in the river, at least that’s what A thinks. </w:t>
        <w:br/>
        <w:t xml:space="preserve">Chapter 30 </w:t>
        <w:br/>
        <w:t xml:space="preserve">Doctors treated survivors. Nuns helped the wounded and dying. A can’t leave O’s body. A dreamt of her mother with a dress of glass. She said she loved her daughter. Then A hears people sharing stories on brutal murders and massacres. Y and A survived their wounds. Y takes care of A actually for her to survive. </w:t>
        <w:br/>
        <w:t xml:space="preserve">Chapter 31 </w:t>
        <w:br/>
        <w:t xml:space="preserve">A went with Y to his land. A woman, a stranger, offered an orange to A for her wounds. A met Y’s family. Y’s mother talks about hunger and overeating as the same. She thought that that A and Y are lovers, but Y said no. </w:t>
        <w:br/>
        <w:t xml:space="preserve">Chapter 32 </w:t>
        <w:br/>
        <w:t xml:space="preserve">A thinks of her wounds and wonders if S will still recognize her. A dreams of S and M. Y planted green beans. It seems like life is back to normal. A thinks of S all the time. A is worried that S will forget her. </w:t>
        <w:br/>
        <w:t xml:space="preserve">Chapter 33 </w:t>
        <w:br/>
        <w:t xml:space="preserve">A finds out the truth from the justice of peace. The justice wants proof for death or injury to get some compensation. A discovers S and M’s deaths from their mother. The mother thinks of her children’s death and feels sad about it. Ends with working men and their rage.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https://assignbuster.com/farming-bones-cornell-notes/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Farming bones cornell notes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Farming bones cornell notes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 bones cornell notes</dc:title>
  <dc:subject>Linguistics;English</dc:subject>
  <dc:creator>AssignBuster</dc:creator>
  <cp:keywords/>
  <dc:description>A and Y cross the river.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