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"https://assignbuster.com/persuasive-apology/"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Persuasive apology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Smith Christian School 1201 Wesleyan St, Fort Worth, TX 76105, U. S. A. Johan Anderson 1201 Wesleyan St, Fort Worth, TX 76105, U. S. A. </w:t>
        <w:br/>
        <w:t xml:space="preserve">1st September, 2014 </w:t>
        <w:br/>
        <w:t xml:space="preserve">Dear Professor Anderson, </w:t>
        <w:br/>
        <w:t xml:space="preserve">I sincerely apologize for the extreme measures I took in implicating the professor as a liar and a really bad tutor while in the real sense I am the less honorable student and individual. I abhor my comments in the letter for a grade appeal which used extreme wording which unfortunately were untrue about the professor. I cannot even find words to express how deeply ashamed I am of my inappropriate behavior as a Masters’ student. </w:t>
        <w:br/>
        <w:t xml:space="preserve">I am a military serviceman and have served in my country and overseas with pride and dignity. The military has taught me the importance of obedience and discipline, virtues that I completely failed to uphold when writing the grade appeal letter. I am also a family man with a lovely God-fearing wife and a son and have great respect for them. I have constantly taught my son the value of being polite and honest as well as not letting emotions overcome the situation. I clearly let my emotions for failing the course repeatedly take control against my better judgment. </w:t>
        <w:br/>
        <w:t xml:space="preserve">I sincerely pray that you may find it in your heart to forgive my actions and words and not throw me out of the school. The book of First John 1: 9 says that “ If we confess our sins…he will forgive us and purify us from all unrighteousness.” My actions have been unrighteous and I seek forgiveness. The good book also says in Mathew 6: 14 “ For if you forgive men when they sin against you, the heavenly father will also forgive you.” Your forgiveness to me will mean a lot to not only me but my family and the Lord our father. </w:t>
        <w:br/>
        <w:t xml:space="preserve">I assure you and the entire fraternity that I will be an obedient, honest and honorary student from now henceforth if you only find it in your heart to grant me another chance to complete my remaining semester. </w:t>
        <w:br/>
        <w:t xml:space="preserve">Yours sincerely </w:t>
        <w:br/>
        <w:t xml:space="preserve">John Smith. </w:t>
        <w:br/>
        <w:t xml:space="preserve">Student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https://assignbuster.com/persuasive-apology/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Persuasive apology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Persuasive apology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apology</dc:title>
  <dc:subject>Linguistics;English</dc:subject>
  <dc:creator>AssignBuster</dc:creator>
  <cp:keywords/>
  <dc:description>1st September, 2014 Dear Professor Anderson, I sincerely apologize for the extreme measures I took in implicating the professor as a liar and a really...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