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"https://assignbuster.com/example-of-my-writing-process-essay/"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my writing process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Since I have been doing this course, my English has improved a great deal, both in writing and in speaking. Dr Timothy, in particular, has had a strong influence on me and has enabled me to progress much more quickly than I would have done without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 fairly strict routine for my writing process. Firstly, I read the instructions, and I usually do this twice. I tend to skim read it the first time, in order to get the gist of what is being asked of me. Following this, I then read the instructions again but more thoroughly, ensuring that I completely understand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I brainstorm ideas for the piece, often using diagrams and mind maps on the page so that I can order my thoughts. I choose a few elements of the brainstorm results to concentrate on and draft an order for the information or ideas to be put into the piece of writing. Only then do I begin writing the first draft of my idea. </w:t>
        <w:br/>
        <w:t xml:space="preserve">My pieces of writing tend to go through three or four drafts before they are ready to submit and be graded on. I work hard on trying to improve my grammar and sentence structure as I go through from the second draft onwards. </w:t>
        <w:br/>
        <w:t xml:space="preserve">This course contains a large amount of reading and writing, and it is through these mediums that I have been able to improve my English skills so much. I am motivated and excited by every task, and I am feeling more confident in the English language every day.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https://assignbuster.com/example-of-my-writing-process-essay/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my writing process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my writing process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my writing process essay</dc:title>
  <dc:subject>Linguistics;English</dc:subject>
  <dc:creator>AssignBuster</dc:creator>
  <cp:keywords/>
  <dc:description>I choose a few elements of the brainstorm results to concentrate on and draft an order for the information or ideas to be put into the piece of writin...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