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"https://assignbuster.com/professional-communication/"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Professional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123 Anyplace Ln Hometown, CA 99999 (123) 456-7890 e. mail@www. com August 08, Mr. Jorge Smith, Director of Communications ClearlyCommunicate, Inc. PO Box 12345 </w:t>
        <w:br/>
        <w:t xml:space="preserve">Hometown, CA 99999 </w:t>
        <w:br/>
        <w:t xml:space="preserve">Dear Mr. Smith, </w:t>
        <w:br/>
        <w:t xml:space="preserve">I am submitting my resume in order to apply for the position of Communication Supervisor, as you informed me the position was available. I am pleased that you enjoyed my presentation, and would be very happy to put my varied experience and communications knowledge to work for your company. </w:t>
        <w:br/>
        <w:t xml:space="preserve">As I demonstrated when we last met, I have a broad understanding of the type of work involved in communications companies. I will soon be graduating from Hometown University, where I am currently earning my BA in Business &amp; Communications. However, in addition to the skills I have learned in my coursework, and the knowledge of communication I showed in my presentation, I also have some experience supervising people. </w:t>
        <w:br/>
        <w:t xml:space="preserve">Even in my first summer job in high school, I was quick to take the initiative and would go beyond the tasks my managers had assigned me. Because of this, I was soon able to advance to the position of shift manager. After several semesters of university, I felt confident enough to apply for a part-time management position at a nearby business. Here I honed my skills further, and now feel comfortable in positions where I have to oversee others as well as myself. </w:t>
        <w:br/>
        <w:t xml:space="preserve">I would like to thank you again for this opportunity, and look forward to hearing from you soon. </w:t>
        <w:br/>
        <w:t xml:space="preserve">Sincerely, </w:t>
        <w:br/>
        <w:t xml:space="preserve">YOURNAME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https://assignbuster.com/professional-communication/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Professional communication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Professional communication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communication</dc:title>
  <dc:subject>Linguistics;English</dc:subject>
  <dc:creator>AssignBuster</dc:creator>
  <cp:keywords/>
  <dc:description>However, in addition to the skills I have learned in my coursework, and the knowledge of communication I showed in my presentation, I also have some 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