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"https://assignbuster.com/the-grade-i-deserve-in-this-course-essay-samples/"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grade i deserve in this course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Grade I deserve in this In order to have a high grade, it is important to work hard. That is what I did during this First, am interested in the course. The interest in this or that occupation is the most important thing. As for me, I am interested in the course. Secondly, I really wanted to get some knowledge. It is very important to have a good education in the modern society and this course is very important. Thirdly, I really work hard and treat every course seriously. Of course, I make mistakes sometimes, but I try to correct them in the second task and always take them into account. I try to fulfill the home tasks on time and to listen to the tutor at the lecture in order not to miss anything important for me and my goal. I had very good marks during the course. That is why I think that I deserve a high grade in this course.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https://assignbuster.com/the-grade-i-deserve-in-this-course-essay-samples/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grade i deserve in this course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grade i deserve in this course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grade i deserve in this course</dc:title>
  <dc:subject>Linguistics;English</dc:subject>
  <dc:creator>AssignBuster</dc:creator>
  <cp:keywords/>
  <dc:description>The Grade I deserve in this In order to have a high grade, it is important to work hard.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