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"https://assignbuster.com/recommendation-letter-essay-samples/"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Recommendation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 LETTER Recommendation Letter Dear sir/Madam, The main aim of writing is to recommend for admission into your university to pursue civil engineering degree programme. I have known [Surname] for the last 17years and I can confidently attest that he has all the qualities that one needs to excel in the field of civil engineering. I am completely aware of [surname’s] previous performances in high school, which fills me with confidence that he is the right candidate for admission into civil engineering programme. </w:t>
        <w:br/>
        <w:t xml:space="preserve">In his final high school grade, [surname] performed excellently in math and this I hope you will confirm in his certificate. [Surname] usually consult with me if he has any challenging issue and I must confess that he is one of the most astounding people with critical problem solving skills I have ever met, in spite of his young age. </w:t>
        <w:br/>
        <w:t xml:space="preserve">For the period I have known him, [Surname] has shown his undying passion for civil engineering. One day, I received a call from [surname] asking if he could see me. When I invited him over to my place, his first question after greetings was, “ do you think I can become the most successful civil engineer in my country?” I could only boost his ambition by telling him he could be world’s best civil engineer because I knew his potential. [Surname] plans to be a government consultant and improve the condition of roads in his country in the best way he can. </w:t>
        <w:br/>
        <w:t xml:space="preserve">However, he can only achieve this by pursuing a higher level of education. As such, your institution is a major link for [surname] to achieve his long-lived dream. Moreover, your university has ever been the most appealing institution for him to pursue his dream programme. Your assistance will be highly appreciated. Thank you. </w:t>
        <w:br/>
        <w:t xml:space="preserve">Yours Sincerely,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https://assignbuster.com/recommendation-letter-essay-samples/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Recommendation letter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Recommendation letter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</dc:title>
  <dc:subject>Linguistics;English</dc:subject>
  <dc:creator>AssignBuster</dc:creator>
  <cp:keywords/>
  <dc:description>I have known [Surname] for the last 17years and I can confidently attest that he has all the qualities that one needs to excel in the field of civil 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