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"https://assignbuster.com/human-relations-writing-assignment-7-a-form-of-interpersonal-communication-that-generally-includes-nonverbal-aspects-is-flirting-behavior-can-you-think-of-some-examples-of-nonverbal-behaviors-you-have/"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Human relations writing assignment 7 a form of interpersonal communication that g...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"https://assignbuster.com/essay-subjects/linguistics/"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Linguistics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English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Non-communicative behavior I remember a girl who was my mate in grade 4. I found her very attractive, so I wanted to be close to her. I approached her wearing a big smile on my face. She was pleased at first, but when I continued to say everything to her with a smile, she found my smile a bit fake. When it was too much, she finally asked me what kept me smiling all the time. Although I knew she might sense that my smile was artificial, yet at that time I was too small to gauge that too much of it would make her think of it negatively. When she asked me that, I don’t remember what exactly I told her. But after that, I stopped smiling that much. I noticed that our friendship improved with that change in my behavior. </w:t>
        <w:br/>
        <w:t xml:space="preserve">I remember this girl from my neighborhood when I was a teenager. She winked her eye to me every time we came across each other. In the start, I thought she had a problem with one of her eyes, but when I noticed her eye only winked when she saw me, that frustrated me. I was not at all receptive to that. One day, when she winked her eye to me, I gave her a very stern and warning look. I had almost gone red in the face. I don’t remember her doing that after that day. Probably she had rightly guessed that I did not approve of her behavior.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https://assignbuster.com/human-relations-writing-assignment-7-a-form-of-interpersonal-communication-that-generally-includes-nonverbal-aspects-is-flirting-behavior-can-you-think-of-some-examples-of-nonverbal-behaviors-you-have/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Human relations writing assignment 7 a f...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nguistics/englis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Human relations writing assignment 7 a form of interpersonal communication that g...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relations writing assignment 7 a form of interpersonal communication that g...</dc:title>
  <dc:subject>Linguistics;English</dc:subject>
  <dc:creator>AssignBuster</dc:creator>
  <cp:keywords/>
  <dc:description>When she asked me that, I do not remember what exactly I told her.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Linguistics;English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