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5DF2611F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E26FA6">
        <w:rPr>
          <w:rFonts w:ascii="Arial" w:hAnsi="Arial" w:cs="Arial"/>
          <w:sz w:val="96"/>
          <w:szCs w:val="96"/>
        </w:rPr>
        <w:instrText>HYPERLINK "https://assignbuster.com/ccording-of-opportunities-for-insurers-in-rurl-mrket/"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?ccording of opportunities for insurers in rur?l m?rket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0B046D5D" w14:textId="5ABC5D75" w:rsidR="00452FFA" w:rsidRPr="00887710" w:rsidRDefault="00590D25" w:rsidP="004D216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bookmarkStart w:id="0" w:name="_GoBack"/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6DB55C5A" wp14:editId="51E10345">
            <wp:simplePos x="0" y="0"/>
            <wp:positionH relativeFrom="page">
              <wp:posOffset>2280062</wp:posOffset>
            </wp:positionH>
            <wp:positionV relativeFrom="page">
              <wp:posOffset>8918369</wp:posOffset>
            </wp:positionV>
            <wp:extent cx="2983230" cy="1028700"/>
            <wp:effectExtent l="0" t="0" r="7620" b="0"/>
            <wp:wrapSquare wrapText="bothSides"/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23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E53C2">
        <w:fldChar w:fldCharType="begin"/>
      </w:r>
      <w:r w:rsidR="003E53C2">
        <w:instrText xml:space="preserve"> HYPERLINK "https://assignbuster.com/essay-subjects/business/" </w:instrText>
      </w:r>
      <w:r w:rsidR="003E53C2">
        <w:fldChar w:fldCharType="separate"/>
      </w:r>
      <w:r w:rsidR="00DC1EC4" w:rsidRPr="001E3E3F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t>Business</w:t>
      </w:r>
      <w:r w:rsidR="003E53C2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fldChar w:fldCharType="end"/>
      </w:r>
      <w:r w:rsidR="00DC1EC4" w:rsidRPr="00DC1EC4">
        <w:rPr>
          <w:rFonts w:ascii="Arial" w:eastAsia="Times New Roman" w:hAnsi="Arial" w:cs="Arial"/>
          <w:color w:val="000000"/>
          <w:sz w:val="40"/>
          <w:szCs w:val="40"/>
          <w:lang w:val="en-US" w:eastAsia="ru-RU"/>
        </w:rPr>
        <w:t xml:space="preserve">, </w:t>
      </w:r>
      <w:hyperlink r:id="rId10" w:history="1">
        <w:r w:rsidR="00AB198B" w:rsidRPr="00AB198B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Industries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? ccording to B? rik ? nd P? tr? (2014) in their p? per entitled on “ Emerging Trends in Insur? nce- ? Study in Indi? n Life Insur? nce Industry” find new trends such ? s hybrid distribution ch? nnel, regul? tory trend, difficulty in designing m? rketing mix, online policy, cl? im m? n? gement, customer servicing ? nd FDI ? nd growth.? ccording to Sh? hi, Pr? rth? n? (2013) in her p? per on “ Recent Trends in the M? rketing Str? tegies of LIC of Indi?” reve? ls th? t the contribution of LIC to tot? l industry in terms of life insur? nce offices h? s dipped down from 99. 41 percent in the ye? r 2001 to 30. 94 percent in the ye? r 2012.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She further st? tes reg? rding the m? rketing str? tegies ? dopted by LIC such ? s f? cilities to their existing employees, incre? sing the number of individu? l ? gents, introduced Life-Plus offices, incre? se in women employees, b? nc? ssur? nce ? nd ? ltern? te ch? nnels, corpor? te communic? tion ? nd intern? tion? l joint venture. ? ccording to Beng? l Ch? mber of Commerce ? nd KPMG (2013) ? ddress the present context of insur? nce in reg? rd to dyn? mics of extern? l environment which ch? nged the whole industry. Profit? bility, growth ? nd risks ? re to be considered pert? ining to sh? reholders view. ? ccording to Singh ? nd L? ll (2011) in their p? per on “? n Empiric? l Study of Life Insur? nce Products ? nd Services in Rur? l ? re? s” l? y stress on the ex? min? tion of opportunities for insurers in rur? l m? rket ? nd wh? t would be new str? tegies to t? p the highly underinsured rur? l ? re?. He finds th? t insur? nce comp? nies ? re fulfilling m? ny purposes of investments ? nd s? vings ? t ? time but m? ximum respondents buy insur? nce policies for t? x reb? te ? nd f? mily s? fety. He suggests th? t micro insur? nce product should be developed for under privileged people ? nd rur? l ? re? s popul? tion ? nd products should be designed ? s per their needs ? nd income.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? ccording to S? hu (2010) concentr? tes on current discussion ? nd deb? te on micro insur? nce in Indi? with focus on its outre? ch ? nd effic? cy ? nd p? rticip? tion of the t? rget groups in his p? per on “ Micro Insur? nce in Indi?: Outre? ch ? nd Effic? cy”. He founds th? t existing micro insur? nce products ? re not dem? nd driven in both high ? nd low outre? ch ? re? s. He further observes th? t there is l? ck of underst? nding, ? w? reness, extension services ? nd development of insur? nce m? rket th? t grossly imp? ct wider use of insur? nce products ? nd its upt? ke p? rticul? rly ? mong low income groups. </w:t>
      </w:r>
    </w:p>
    <w:sectPr w:rsidR="00452FFA" w:rsidRPr="00887710" w:rsidSect="00436B3D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A0AD1" w14:textId="77777777" w:rsidR="00D26810" w:rsidRDefault="00D26810" w:rsidP="002A6A39">
      <w:pPr>
        <w:spacing w:after="0" w:line="240" w:lineRule="auto"/>
      </w:pPr>
      <w:r>
        <w:separator/>
      </w:r>
    </w:p>
  </w:endnote>
  <w:endnote w:type="continuationSeparator" w:id="0">
    <w:p w14:paraId="47E7BA9E" w14:textId="77777777" w:rsidR="00D26810" w:rsidRDefault="00D26810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46BA9" w14:textId="77777777" w:rsidR="00DE48E3" w:rsidRDefault="00DE48E3" w:rsidP="00A722B3">
    <w:pPr>
      <w:pStyle w:val="a5"/>
      <w:rPr>
        <w:lang w:val="en-US"/>
      </w:rPr>
    </w:pPr>
  </w:p>
  <w:p w14:paraId="58DD3F1E" w14:textId="287D5AE2" w:rsidR="002A6A39" w:rsidRPr="00DE48E3" w:rsidRDefault="00A722B3" w:rsidP="00A722B3">
    <w:pPr>
      <w:pStyle w:val="a5"/>
      <w:rPr>
        <w:color w:val="808080" w:themeColor="background1" w:themeShade="80"/>
      </w:rPr>
    </w:pPr>
    <w:r w:rsidRPr="00DE48E3">
      <w:rPr>
        <w:color w:val="808080" w:themeColor="background1" w:themeShade="80"/>
        <w:lang w:val="en-US"/>
      </w:rPr>
      <w:t>https://assignbuster.com/ccording-of-opportunities-for-insurers-in-rurl-mrket/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82249" w14:textId="77777777" w:rsidR="00D26810" w:rsidRDefault="00D26810" w:rsidP="002A6A39">
      <w:pPr>
        <w:spacing w:after="0" w:line="240" w:lineRule="auto"/>
      </w:pPr>
      <w:r>
        <w:separator/>
      </w:r>
    </w:p>
  </w:footnote>
  <w:footnote w:type="continuationSeparator" w:id="0">
    <w:p w14:paraId="0867988B" w14:textId="77777777" w:rsidR="00D26810" w:rsidRDefault="00D26810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3EE5F" w14:textId="7FC8DFF3" w:rsidR="005265CE" w:rsidRPr="00DE48E3" w:rsidRDefault="003E53C2" w:rsidP="00A722B3">
    <w:pPr>
      <w:pStyle w:val="a3"/>
      <w:tabs>
        <w:tab w:val="clear" w:pos="4677"/>
      </w:tabs>
      <w:rPr>
        <w:color w:val="808080" w:themeColor="background1" w:themeShade="80"/>
        <w:lang w:val="en-US"/>
      </w:rPr>
    </w:pPr>
    <w:sdt>
      <w:sdtPr>
        <w:rPr>
          <w:color w:val="808080" w:themeColor="background1" w:themeShade="80"/>
        </w:rPr>
        <w:id w:val="-966113477"/>
        <w:docPartObj>
          <w:docPartGallery w:val="Page Numbers (Top of Page)"/>
          <w:docPartUnique/>
        </w:docPartObj>
      </w:sdtPr>
      <w:sdtEndPr/>
      <w:sdtContent>
        <w:r w:rsidR="00A722B3" w:rsidRPr="00DE48E3">
          <w:rPr>
            <w:color w:val="808080" w:themeColor="background1" w:themeShade="80"/>
            <w:lang w:val="en-US"/>
          </w:rPr>
          <w:t xml:space="preserve"> </w:t>
        </w:r>
        <w:r w:rsidR="004D2168">
          <w:rPr>
            <w:color w:val="808080" w:themeColor="background1" w:themeShade="80"/>
            <w:lang w:val="en-US"/>
          </w:rPr>
          <w:t>?ccording of opportunities for insurers ...</w:t>
        </w:r>
        <w:r w:rsidR="00DE48E3" w:rsidRPr="00DE48E3">
          <w:rPr>
            <w:color w:val="808080" w:themeColor="background1" w:themeShade="80"/>
            <w:lang w:val="en-US"/>
          </w:rPr>
          <w:t xml:space="preserve"> – Paper Example</w:t>
        </w:r>
        <w:r w:rsidR="00A722B3" w:rsidRPr="00DE48E3">
          <w:rPr>
            <w:color w:val="808080" w:themeColor="background1" w:themeShade="80"/>
            <w:lang w:val="en-US"/>
          </w:rPr>
          <w:tab/>
          <w:t>Page</w:t>
        </w:r>
      </w:sdtContent>
    </w:sdt>
    <w:r w:rsidR="00A722B3" w:rsidRPr="00DE48E3">
      <w:rPr>
        <w:color w:val="808080" w:themeColor="background1" w:themeShade="80"/>
        <w:lang w:val="en-US"/>
      </w:rPr>
      <w:t xml:space="preserve"> </w:t>
    </w:r>
    <w:sdt>
      <w:sdtPr>
        <w:rPr>
          <w:color w:val="808080" w:themeColor="background1" w:themeShade="80"/>
        </w:rPr>
        <w:id w:val="554814888"/>
        <w:docPartObj>
          <w:docPartGallery w:val="Page Numbers (Top of Page)"/>
          <w:docPartUnique/>
        </w:docPartObj>
      </w:sdtPr>
      <w:sdtEndPr/>
      <w:sdtContent>
        <w:r w:rsidR="005265CE" w:rsidRPr="00DE48E3">
          <w:rPr>
            <w:color w:val="808080" w:themeColor="background1" w:themeShade="80"/>
          </w:rPr>
          <w:fldChar w:fldCharType="begin"/>
        </w:r>
        <w:r w:rsidR="005265CE" w:rsidRPr="00DE48E3">
          <w:rPr>
            <w:color w:val="808080" w:themeColor="background1" w:themeShade="80"/>
            <w:lang w:val="en-US"/>
          </w:rPr>
          <w:instrText>PAGE   \* MERGEFORMAT</w:instrText>
        </w:r>
        <w:r w:rsidR="005265CE" w:rsidRPr="00DE48E3">
          <w:rPr>
            <w:color w:val="808080" w:themeColor="background1" w:themeShade="80"/>
          </w:rPr>
          <w:fldChar w:fldCharType="separate"/>
        </w:r>
        <w:r w:rsidR="00590D25">
          <w:rPr>
            <w:noProof/>
            <w:color w:val="808080" w:themeColor="background1" w:themeShade="80"/>
            <w:lang w:val="en-US"/>
          </w:rPr>
          <w:t>2</w:t>
        </w:r>
        <w:r w:rsidR="005265CE" w:rsidRPr="00DE48E3">
          <w:rPr>
            <w:color w:val="808080" w:themeColor="background1" w:themeShade="80"/>
          </w:rPr>
          <w:fldChar w:fldCharType="end"/>
        </w:r>
      </w:sdtContent>
    </w:sdt>
  </w:p>
  <w:p w14:paraId="10F0A5AD" w14:textId="77777777" w:rsidR="00C65D31" w:rsidRPr="00DE48E3" w:rsidRDefault="00C65D31" w:rsidP="005265CE">
    <w:pPr>
      <w:pStyle w:val="a3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27692"/>
    <w:rsid w:val="000455D4"/>
    <w:rsid w:val="00075597"/>
    <w:rsid w:val="001A1D1E"/>
    <w:rsid w:val="001E3E3F"/>
    <w:rsid w:val="001F0FFB"/>
    <w:rsid w:val="00296DDE"/>
    <w:rsid w:val="002A6A39"/>
    <w:rsid w:val="00337EBC"/>
    <w:rsid w:val="00344C0C"/>
    <w:rsid w:val="003551E9"/>
    <w:rsid w:val="003905D8"/>
    <w:rsid w:val="003E53C2"/>
    <w:rsid w:val="00417633"/>
    <w:rsid w:val="00436B3D"/>
    <w:rsid w:val="00452FFA"/>
    <w:rsid w:val="00457E4C"/>
    <w:rsid w:val="00474EBC"/>
    <w:rsid w:val="004C738A"/>
    <w:rsid w:val="004D2168"/>
    <w:rsid w:val="005265CE"/>
    <w:rsid w:val="00551D0B"/>
    <w:rsid w:val="00574F18"/>
    <w:rsid w:val="0057729C"/>
    <w:rsid w:val="00590D25"/>
    <w:rsid w:val="006A4A48"/>
    <w:rsid w:val="00763707"/>
    <w:rsid w:val="00772B8D"/>
    <w:rsid w:val="007D1241"/>
    <w:rsid w:val="00821694"/>
    <w:rsid w:val="008447E4"/>
    <w:rsid w:val="00887710"/>
    <w:rsid w:val="00890F64"/>
    <w:rsid w:val="008E36DE"/>
    <w:rsid w:val="0092016D"/>
    <w:rsid w:val="00990400"/>
    <w:rsid w:val="009C3FE0"/>
    <w:rsid w:val="009F5FB5"/>
    <w:rsid w:val="00A4621F"/>
    <w:rsid w:val="00A722B3"/>
    <w:rsid w:val="00AB198B"/>
    <w:rsid w:val="00AF0D54"/>
    <w:rsid w:val="00AF114D"/>
    <w:rsid w:val="00AF142E"/>
    <w:rsid w:val="00B44E5D"/>
    <w:rsid w:val="00B962E0"/>
    <w:rsid w:val="00BB7201"/>
    <w:rsid w:val="00BF1087"/>
    <w:rsid w:val="00C65D31"/>
    <w:rsid w:val="00C77A57"/>
    <w:rsid w:val="00C96B27"/>
    <w:rsid w:val="00CD6EF4"/>
    <w:rsid w:val="00D26810"/>
    <w:rsid w:val="00DC159C"/>
    <w:rsid w:val="00DC1EC4"/>
    <w:rsid w:val="00DE48E3"/>
    <w:rsid w:val="00DE617D"/>
    <w:rsid w:val="00E26FA6"/>
    <w:rsid w:val="00E4237D"/>
    <w:rsid w:val="00E576FF"/>
    <w:rsid w:val="00EB34FE"/>
    <w:rsid w:val="00F047BB"/>
    <w:rsid w:val="00F04E1E"/>
    <w:rsid w:val="00F13A03"/>
    <w:rsid w:val="00FC3B4E"/>
    <w:rsid w:val="00FD0C47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business/industries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81C3-1E52-428E-BE60-8C2894D4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?ccording of opportunities for insurers in rur?l m?rket</vt:lpstr>
    </vt:vector>
  </TitlesOfParts>
  <Company>AssignBuster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?ccording of opportunities for insurers in rur?l m?rket</dc:title>
  <dc:subject>Business;Industries</dc:subject>
  <dc:creator>AssignBuster</dc:creator>
  <cp:keywords/>
  <dc:description>He suggests th? t micro insur? nce product should be developed for under privileged people? nd rur? l? re? s popul? tion? nd products should be design...</dc:description>
  <cp:lastModifiedBy>AssignBuster</cp:lastModifiedBy>
  <cp:revision>3</cp:revision>
  <dcterms:created xsi:type="dcterms:W3CDTF">2021-10-14T07:55:00Z</dcterms:created>
  <dcterms:modified xsi:type="dcterms:W3CDTF">2021-11-11T13:17:00Z</dcterms:modified>
  <cp:category>Business;Industries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