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"https://assignbuster.com/the-impact-of-maya-angelous-phenomenal-woman-poem-essay-sample/"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impact of maya angelou’s ‘phenomenal woman’ poem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Maya Angelou’s (1995) ‘ Phenomenal Woman’ changed my life because of its grandeur to support a woman’s self-respect. The poem was a trailblazer for all women searching for equality and respect during the earlier years of the 1990’s. This inspirational piece changed the way women were perceived. In her poem, ‘ Phenomenal Woman’, Angelou shattered the shadows I placed upon myself for so many years. Her words enlightened my spirit as I read the words of encouragement and such dignity “ Pretty women ask where my secret lies/ I’m not cute or built to suit a model’s fashion size/But when I start to tell them/They think I’m telling lies (p. 1).” The poem continued into “ I say/ It’s in the reach of my arms/The span of my hips/The stride of my steps/ The curl of my lips (p. 1).”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mother of four, I know what it means to have a full-figure. Angelou rejuvenated my need for understanding of what “ true womanhood” could be. It led me to the conclusion that my womanhood is determined by my ability to make positive changes in others’ lives. We, as a people, are encouraged to find happiness in money, clothes, and fame but true heroes are within our hearts. My deeds will lay seeds in the hearts of many. The work I want to pursue is not for my own glory, but for the glory of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curve of our lips, we (women) must speak out and let go of the media’s perception of who we should be and what roles we are to play. I learned that the script must be rewritten in this society. To be a phenomenal woman, you must let your mind free to experience the greatness this world has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what is the definition of a phenomenal woman? A phenomenal woman is a speaker of serenity, a believer of abundance, and a worker of truth. Angelou sparked flames in women movements around the world because of “ Phenomenal Woman”. Now, I take her words with me in every stride I take because I am this phenomenal woman in progress. I understand that my personal growth will continue through my experiences, but where I stand today is just as graceful as where I stood yesterday.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Angelou, Maya. </w:t>
      </w:r>
      <w:r>
        <w:rPr>
          <w:rStyle w:val="Emphasis"/>
        </w:rPr>
        <w:t xml:space="preserve">Phenomenal Woman. </w:t>
      </w:r>
      <w:r>
        <w:rPr/>
        <w:t xml:space="preserve">Retrieved August 24, 2006, from http://www. feminist. com/resources/speech/insp/maya. htm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https://assignbuster.com/the-impact-of-maya-angelous-phenomenal-woman-poem-essay-sample/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impact of maya angelou’s ‘phenomenal...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oe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impact of maya angelou’s ‘phenomenal woman’ poem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maya angelou’s ‘phenomenal woman’ poem essay sample</dc:title>
  <dc:subject>Literature;Poem</dc:subject>
  <dc:creator>AssignBuster</dc:creator>
  <cp:keywords/>
  <dc:description>The poem continued into " I say It's in the reach of my armsThe span of my hipsThe stride of my steps The curl of my lips".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Literature;Poem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