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"https://assignbuster.com/it-took-this-man-6-months-and-1500-to-make-a-chicken-sandwich-from-scratch-video/"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It took this man 6 months and $1,500 to make a chicken sandwich from scratch (vid...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does it feel like to build a business from scratch? Conceiving and compiling disparate ingredients -- from naming to financing to hiring to marketing and beyond -- can be as profoundly rewarding as it is painstakingly laborious.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ask Andy George, host of the YouTube show “,” which aims to reveal manufacturing processes in various industries that are often taken for granted. In a , George details his quest to make a chicken sandwich completely from scratch -- an endeavor that took him six months and $1, 500 to realize.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part of the mission, George grew his own garden, made his own salt from ocean water, concocted homemade cheese from a cow he personally milked, harvested his own wheat for bread and even slaughtered a chicken.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it all worth it? “ It’s not bad,” George shrugs after finally tasting his creation -- before burying his head in his hands and dissolving into rueful giggles. As any road-tested entrepreneur might tell you, it’s about the journey, not the destination. “ It tastes like a corkboard dipped in lemon juice,” deadpans one of his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the process in all its glory right here: </w:t>
      </w:r>
    </w:p>
    <w:p>
      <w:pPr>
        <w:pStyle w:val="TextBody"/>
        <w:bidi w:val="0"/>
        <w:spacing w:before="0" w:after="283"/>
        <w:jc w:val="start"/>
        <w:rPr/>
      </w:pPr>
      <w:r>
        <w:rPr/>
        <w:drawing>
          <wp:inline distT="0" distB="0" distL="0" distR="0">
            <wp:extent cx="5810250" cy="3267075"/>
            <wp:effectExtent l="0" t="0" r="0" b="0"/>
            <wp:docPr id="3" name="Object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1" descr="" title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https://assignbuster.com/it-took-this-man-6-months-and-1500-to-make-a-chicken-sandwich-from-scratch-video/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It took this man 6 months and $1,500 to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 took this man 6 months and $1,500 to make a chicken sandwich from scratch (vid...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took this man 6 months and $1,500 to make a chicken sandwich from scratch (vid...</dc:title>
  <dc:subject>Business;Industries</dc:subject>
  <dc:creator>AssignBuster</dc:creator>
  <cp:keywords/>
  <dc:description>In a, George details his quest to make a chicken sandwich completely from scratch - an endeavor that took him six months and $1, 500 to realize.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