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"https://assignbuster.com/plymouth-colony-bibliography-essays-examples/"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Plymouth colony: bibliography essays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Books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Books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Deetz, James, and Patricia E. Scott Deetz. The times of their lives: life, love, and death in Plymouth Colony. New York: W. H. Freeman, 2000. </w:t>
        <w:br/>
        <w:t xml:space="preserve">Dell, Pamela. The Plymouth Colony. Mankato, Minn.: Capstone Press, 2004. </w:t>
        <w:br/>
        <w:t xml:space="preserve">Demos, John. A little commonwealth: family life in Plymouth Colony. New York: Oxford University Press, 1970. </w:t>
        <w:br/>
        <w:t xml:space="preserve">Erdosh, George. Food and Recipes of the Pilgrims. New York: Rosen Pub. Group, 2002. Print. </w:t>
        <w:br/>
        <w:t xml:space="preserve">Gerson, Noel B, and Barry Martin. Rock of Freedom: The Story of the Plymouth Colony. New York: J. Messner, 2004. Print </w:t>
        <w:br/>
        <w:t xml:space="preserve">Miller, Susan Martins. Miles Standish: Plymouth Colony leader. Philadelphia: Chelsea House Publishers, 1999. </w:t>
        <w:br/>
        <w:t xml:space="preserve">Philbrick, Nathaniel, and Nathaniel Philbrick. The Mayflower and the Pilgrims' New World. New York, NY: G. P. Putnam's Sons, 2008. Print. </w:t>
        <w:br/>
        <w:t xml:space="preserve">Santella, Andrew. The Plymouth Colony. Minneapolis, Minn.: Compass Point Books, 2001. </w:t>
        <w:br/>
        <w:t xml:space="preserve">Stratton, Eugene Aubrey. Plymouth Colony, its history &amp; people, 1620-1691. Salt Lake City, UT: Ancestry Pub., 2003. </w:t>
        <w:br/>
        <w:t xml:space="preserve">Waxman, Laura Hamilton. Why did the Pilgrims come to the New World: and other questions about the Plymouth Colony. Minneapolis: Lerner Publications, 2011. </w:t>
        <w:br/>
        <w:t xml:space="preserve">Williams, Gianna Polacco, and Janet Riehecky. The Plymouth Colony. Milwaukee, WI: Gareth Stevens Pub., 2002. </w:t>
        <w:br/>
        <w:t xml:space="preserve">Baker, Emerson W., James Deetz, and Patricia Scott Deetz. " The Times of Their Lives: Life, Love, and Death in Plymouth Colony." The Journal of American History88, no. 4 (2002): 1498. </w:t>
        <w:br/>
        <w:t xml:space="preserve">Diener, Ronald E.. " The Pilgrim Fathers and Plymouth Colony: A Bibliographical Survey of Books and Articles Published during the Past Fifty Years. Compiled by Edwin G. Sanford. Boston: Boston Public Library, 1970. vi + 29 pp. $. 60.." Church History 41, no. 01 (1972): 127. </w:t>
        <w:br/>
        <w:t xml:space="preserve">Finch, Martha L.. "“ Fashions of Worldly Dames”: Separatist Discourses of Dress in Early Modern London, Amsterdam, and Plymouth Colony." Church History 74, no. 03 (2005): 494. </w:t>
        <w:br/>
        <w:t xml:space="preserve">Tracy, Kathleen. Plymouth Colony: The Pilgrims Settle in New England. Hockessin, Del: Mitchell Lane Publishers, 2007. Print. </w:t>
        <w:br/>
        <w:t xml:space="preserve">Ward, Harry M., and John Parker. " Statism in Plymouth Colony." History: Reviews of New Books 2, no. 2 (1973): 40-40. </w:t>
        <w:br/>
        <w:t xml:space="preserve">Ziner, Feenie. The Pilgrims and Plymouth Colony,. [1st ed. New York: American Heritage Pub. Co., 2002. </w:t>
      </w:r>
    </w:p>
    <w:p>
      <w:pPr>
        <w:pStyle w:val="Heading2"/>
        <w:bidi w:val="0"/>
        <w:jc w:val="start"/>
        <w:rPr/>
      </w:pPr>
      <w:r>
        <w:rPr/>
        <w:t xml:space="preserve">Internet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A&amp;E Television Networks. " Plymouth Colony." History. com. http://www. history. com/topics/plymouth (accessed March 6, 2014). </w:t>
        <w:br/>
        <w:t xml:space="preserve">" The Pilgrims and Plymouth Colony: 1620." The Pilgrims and Plymouth Colony: 1620. http://rootsweb. ancestry. com/~mosmd/ (accessed March 6, 2014). </w:t>
        <w:br/>
        <w:t xml:space="preserve">Independence Hall Association. " The Mayflower and Plymouth Colony." ushistory. org. http://www. ushistory. org/us/3a. asp (accessed March 6, 2014).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https://assignbuster.com/plymouth-colony-bibliography-essays-examples/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Plymouth colony: bibliography essays exa...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oo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Plymouth colony: bibliography essays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colony: bibliography essays examples</dc:title>
  <dc:subject>Literature;Books</dc:subject>
  <dc:creator>AssignBuster</dc:creator>
  <cp:keywords/>
  <dc:description>The Pilgrims and Plymouth Colony: 1620".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Literature;Books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