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"https://assignbuster.com/love-is-a-fallacy-in-max-shulmans-novel-love-is-a-delusion/"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Love is a fallacy in max shulmans novel love is a delusion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Books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Is Max Schulman's novel, Love is a Fallacy, anti-women or anti men? Although the answer to this question is very argumentative, many people would read this essay and immediately agree that this essay was written in an anti-woman perspective. However, there are those who would view this essay in the anti-men perspective as well. Moreover, neither view is 100% accurate. The story does, in fact, have a number of anti-women elements; however, there are also anti-men characteristics that are included.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being said, equally strong arguments can be made for both sides. The view of this specific essay all depends on the reader. Therefore, this story is not only anti-women, but it is also anti-men. There are definitely elements of this essay that support the anti-women argument. For example, the narrator makes the character Polly out to be quite unintelligent and of a “ ditzy” nature. Therefore, the narrator seems to think of Polly only in the way of being a woman of beauty.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did not want to date her for any other reason at all. This is noticed when he says “ I wanted Polly for a shrewdly calculated, entirely cerebral reason. I was a freshman in law school. In a few years, I would be out in practice. I was well aware of the right kind of wife in furthering a lawyer'scareer. The successful lawyers I had observed were, almost without exception, married to beautiful, gracious, intelligent women. With one omission, Polly fitted these specifications perfectly”.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statement said by the narrator makes it clear that he views Polly only as a beautiful symbol and nothing more. Viewing Polly in this way the narrator is nothing short of being ant-women. Nevertheless, this story also has its anti-men elements. This essay revolves around a man who believes none can ever measure up to his greatness. The narrator classifies himself as “ better than the rest”. To illustrate, the narrator does not believe that a woman as beautiful as Polly would go for a man with low intelligence such as Petey.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narrator believes, because Petey is not a law-student or as intelligent as himself, Petey is of a lower standard. The narrator believes he is superior to Petey. The narrator is represented as what has become something of a stereotypical, condescending man. The way the narrator looks down on Petey definitely falls into the anti-men argument. As it is now clear, this essay has both anti-women and anti-men elements. This essay was written purposely to be an argumentative essay; therefore, there is no right or wrong argument.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 is a Fallacy is a very controversial story, meaning that the view of this essay, whether it is anti-men or anti-women, all depends on the reader. As many readers would argue about whether this essay is anti-women or anti-men, unfortunately, this question can never be accurately answered. The argument about which side the story is based on could go on forever. The conclusion I have drawn about whether Schulman's essay is anti-women or anti-men is that its subject matter contains both anti-women and anti-men elements. Therefore, this essay is just as much anti-men as it is anti-women.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https://assignbuster.com/love-is-a-fallacy-in-max-shulmans-novel-love-is-a-delusion/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Love is a fallacy in max shulmans novel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oo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Love is a fallacy in max shulmans novel love is a delusion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is a fallacy in max shulmans novel love is a delusion</dc:title>
  <dc:subject>Literature;Books</dc:subject>
  <dc:creator>AssignBuster</dc:creator>
  <cp:keywords/>
  <dc:description>Love is a Fallacy is a very controversial story, meaning that the view of this essay, whether it is anti-men or anti-women, all depends on the reader.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Literature;Books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