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"https://assignbuster.com/my-love-for-programming-languages/"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love for programming languages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Lecturer 28 December My love for programming languages As a geek, I learnt the intricacies involved in programming languages such as: C, C++, Java, and python. While there has been a revolution in the area of programming languages, I intend to be one of the forces to be reckoned with in the field. Programming is all about writing codes and debugging errors. I love writing codes so much and I also like the process of debugging my codes for errors. It reminds me of my childhood days, where I usually play around with my pencil and my eraser. When I am writing codes, I am using my pencil and when I am debugging for errors, I am using my erasers to correct my mistakes. </w:t>
        <w:br/>
        <w:t xml:space="preserve">I eat Java like burger, leak C like sweets, drink C ++ like water and play with python like my pet. These underline my love for these programming languages. Indeed, they have become a part of me as I wonder how miserable my life could have been without the knowledge of these programming languages. </w:t>
        <w:br/>
        <w:t xml:space="preserve">My compiler is like my jotter that I use to write put these codes together. Over the years, I have developed into writing kernel codes in secured languages using the modern day operating systems that would solve the challenges faced by software users and the likes. I develop scripts, applications and I give the computer some instructions to execute. If my program does not function as it ought to, I would go over it again and search for the errors (debug). This would enable me to develop a great program at the end of the day. </w:t>
        <w:br/>
        <w:t xml:space="preserve">I know that this institution would offer me the experience I need to eventually become a successful Programmer and my study here would just be like fitting a round peg in a round hole as it suits my career dream and expectation.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https://assignbuster.com/my-love-for-programming-languages/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love for programming languages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love for programming languages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for programming languages</dc:title>
  <dc:subject>Technology;Development</dc:subject>
  <dc:creator>AssignBuster</dc:creator>
  <cp:keywords/>
  <dc:description>I love writing codes so much and I also like the process of debugging my codes for errors.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