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"https://assignbuster.com/inter-cultural-communication-essay-sample/"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 cultural communication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 Inter cultural is the process of sending and receiving messages between people of different cultural background.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in a Global Marketplace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Opens borders and allows worldwide competition.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Domestic workforce becomes more diverse : people from different nationalities working in one company. Companies can recruit workers from a broad pool of talent; and benefit from broad range of viewpoints and ideas; and have better understanding of other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Motivating workers from different countries and cultures.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Working with them in teams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Need to understand some of their culture to prevent mis-communication.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 of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Is a shared system of symbols, beliefs, attitudes, values, expectations, and norms for behaviour.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Subcultures are distinct groups that exist within a major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includes the following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Non verbal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Word meanings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Time and space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Rules of human behavior ; what is acceptable and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culture is learned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Listening to advice from family members, relatives, and elderly people (direct).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Also by observing other people’s behaviour (indirect)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Recognizing Cultural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Social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Formal rules of etiquette (exp table manners) are explicit and well defined.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Informal rules are learned through observation and imitation. Exp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(i) attitudes towards work and success – do they emphasize hard work and material success?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(ii) Roles and status – the way top management is addressed eg Mr Roberts or using title ‘ president’ ‘ manager’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(iii) Use of manners – exp ‘ How was your weekend?’ is a common way of making small talk in U. S. but sounds intrusive (busybody) to people where business and private lives are separate.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(iv) Concepts of time – do they follow time very strictly and are very punctual (Japanese) or being late is considered acceptable.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Contextual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Some culture depend on words more than non verbal communication to communicate while other culture use less words and more non verbal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Legal and Ethical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Legal systems differ from culture to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Ethical choices like bribing officials are seen differently from culture to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Non Verbal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Greetings – do people shake hands, kiss lightly on both sides of the face?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Personal space – when people are talking do they stand close or far from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Facial expressions – do people shake their hands to indicate ‘ no’ or nod to them to say ‘ yes’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Eye contact – in some culture eye contact is a must as it signifies honesty and openness (U. S) but in other cultures is aggressive and showing no respect.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Age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Are older people highly respected (Asian) ; or youth emphasized (US) – where older colleagues communicate as equals with younger colleagues.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Gender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Perception of men and women in business. In some culture, women do not work or get involved in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Dealing with Language Barriers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English is the most prevalent language in international business, but it’s a mistake to assume that everyone understands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Watch for clues to be sure that your message is getting through to people who don’t speak your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If you have a long term business relationship with people of another culture, it is helpful to learn their language.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Barriers to Written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Most routine business correspondence is written in English, but marketing messages are generally translated into language of the country where the product is sold.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Consider the meaning of the message and the way it will appear to the receiver when translating from one language into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Ethnocentrism and Stereotyping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Ethnocentrism is the tendency to judge all other groups according to your own groups standards, behaviours and customs and to see other people as inferior by comparison.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Stereotyping is the attempt to categorize individuals by trying to predict their behaviour or character on the basis of their membership in a particular group.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To overcome ethnocentrism and stereotyping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i) avoid assumptions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ii) avoid judgements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iii) acknowledge distinctions.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Improving Intercultural Communication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Study other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Research can help you grasp the basics of other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Mistakes will happen, when they do, apologize and ask about the accepted way and move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Source : websites and books that offer advice on travelling to and working in specific cultures. Sample newspapers, magazines to get an idea of dress, nonverbal customs, manners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Study Other Languages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English is the most prevalent language in international business, but it’s a mistake to assume everyone understands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Many companies find that they must be able to conduct business in languages other than English.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If you have long term business relationship with people of another culture, it is helpful to learn their language.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Even if the same language is spoken in another country, don’t assume that it is spoken the same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eggplant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aubergine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elevator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distance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Trunk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Pharmacist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Communication style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Formality may vary. In U. S. workers prefer open and direct communication styles. Japanese workers tend to be less direct.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Writing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Use simple, clear language – avoid words with double meanings.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Be brief – simple sentences, short paragraphs.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Transitional elements – helps readers to follow your speech eg. furthermore, for example, in contrast, however, firstly, finally, in conclusion.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Address international correspondence properly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Cite numbers and dates carefully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exp : in U. S 12-05-08 means December 5, 2008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Europe it means May 12, 2008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Avoid slang, idiomatic phrases and business jargon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Eg. face the music, in sixes and sevens.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Avoid humour and other references to popular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local tv shows, local artists,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Speak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Speak slowly and clearly – stop at punctuating marks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Don’t rephrase until its necessary – it may confuse them more because they have 2 sets of words to translate and comprehend.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rephrasing, choose simpler words; don’t just repeat loudly.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Look for and ask for feedback – be alert to signs of confusions in your listener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Don’t talk down to other person – don’t get frustrated with the listener for not understanding.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Learn foreign phrases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Clarify what will happen next – at the end of the conversation, be sure that you and the listener agree on what has been said and decided. Follow up with a memo / letter to summarize the conversation.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Listening Carefully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Accept what you hear without judgment and let people finish what they have to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Using Interpreters, Translators and Translation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Microsoft spends several hundred million dollars a year to make virtually all of its software products, websites and help documents avalaible in dozens of languages : the company is believed by some to be the world’s largest purchaser of translation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Help Others adapt to your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When communicating with people from other cultures, suggest e-mail or intranet sites.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https://assignbuster.com/inter-cultural-communication-essay-sample/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 cultural communication essay sampl...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 cultural communication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cultural communication essay sample</dc:title>
  <dc:subject>Sociology;Communication</dc:subject>
  <dc:creator>AssignBuster</dc:creator>
  <cp:keywords/>
  <dc:description>Challenges * Motivating workers from different countries and cultures.* Working with them in teams * Need to understand some of their culture to preve...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