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"https://assignbuster.com/a-wireless-communication/"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wireless communication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5G is a wirelesscommunicationand it is updated version from 4G, but it has higher speed reach to 10Gbps. : 1GThe first generation appeared in the early 1980s. Its data rate is 4. 2 kbps. It has a lot of flaws Like : Store and listen to voice calls through a third party[1].: 2GThe second generation emerged in the late 1990s. Its data rate reaches 64 kbps.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has many features such as: long battery life for low-power radio signals and many services such as SMS and e-mail[1].: 3GThis generation emerged in late 2000. It transmits data at up to 2 Mbps. It has been improved in an unconventional way to maintain and provide quality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its advantages is that it has many amenities such as global roaming and sound quality but requires more power compared to the second generation[1]. 3. 75G: LTE and the worldwide microwave interface Access (WIMAX) is the future of mobile data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LTE and WIMAX constant has the ability to providing facilities for a large number of users to access a wide range of high speed services Such as on-demand video, and peer-to-peer file sharing Composite Web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also allows operators to manage their network in a very homogeneous manner and provide better coverage while improving it to perform at a lower cost[1]. 4G: The fourth generation is generally referred to as the scion of 3G and second generation standards.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transfers amenities such as voice, data, and multimedia to subscribersEverywhere and at higher data rates than in previous generations[1]. What is 5G ? 5G is a combination or amalgamation of all previous Generations that are 2G, 3G, 4G and Wi-Fi with higher capabilities in terms of coverage and reliability. It converges these technologies to increase number of devices and calls and promises in providing higher coverage, availability and M2M service[2].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https://assignbuster.com/a-wireless-communication/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wireless communication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wireless communication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wireless communication</dc:title>
  <dc:subject>Sociology;Communication</dc:subject>
  <dc:creator>AssignBuster</dc:creator>
  <cp:keywords/>
  <dc:description>5G is a wirelesscommunicationand it is updated version from 4G, but it has higher speed reach to 10Gbps: 1GThe first generation appeared in the early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