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"https://assignbuster.com/spotify-is-in-advanced-talks-to-buy-soundcloud/"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Spotify is in advanced talks to buy soundcloud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Swedishmusic-streaming service provider Spotify is in advanced talks to acquire German rival SoundCloud, the </w:t>
      </w:r>
      <w:r>
        <w:rPr>
          <w:rStyle w:val="Emphasis"/>
        </w:rPr>
        <w:t xml:space="preserve">Financial Times </w:t>
      </w:r>
      <w:r>
        <w:rPr/>
        <w:t xml:space="preserve">reported on Wednesday, citing people briefed on the discussions.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SoundCloud's founders and investors were exploring strategic options for the company, including a sale, that could value it at $1 billion, </w:t>
      </w:r>
      <w:r>
        <w:rPr>
          <w:rStyle w:val="Emphasis"/>
        </w:rPr>
        <w:t xml:space="preserve">Bloomberg </w:t>
      </w:r>
      <w:r>
        <w:rPr/>
        <w:t xml:space="preserve">reported in July, citing people familiar with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FT story did not provide more details.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Music-streaming companies have struggled to turn a profit amid rising competition from larger players such as Apple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Amazon. com Inc. is also preparing to launch a standalone music-streaming subscription service, </w:t>
      </w:r>
      <w:r>
        <w:rPr>
          <w:rStyle w:val="Emphasis"/>
        </w:rPr>
        <w:t xml:space="preserve">Reuters </w:t>
      </w:r>
      <w:r>
        <w:rPr/>
        <w:t xml:space="preserve">reported in June, citing people with knowledge of the matter.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SoundCloud declined to comment, while Spotify could not immediately be reached for comment.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(Reporting by Ismail Shakil in Bengaluru; Editing by Sriraj Kalluvila)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https://assignbuster.com/spotify-is-in-advanced-talks-to-buy-soundcloud/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Spotify is in advanced talks to buy soun...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Spotify is in advanced talks to buy soundcloud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Spotify is in advanced talks to buy soundcloud</dc:title>
  <dc:subject>Sociology;Communication</dc:subject>
  <dc:creator>AssignBuster</dc:creator>
  <cp:keywords/>
  <dc:description>Amazon.com Inc.is also preparing to launch a standalone music-streaming subscription service, Reuters reported in June, citing people with knowledge 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