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"https://assignbuster.com/xxx-essay-examples/"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Xxx essay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Communication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Dear, Sir/Madam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Re: Application for a job vacancy </w:t>
        <w:br/>
        <w:t xml:space="preserve">I xxx hereby applies for a job position in your organization as a mentor/life coach. I learnt about the opening in the organization on a visit to your organization. Upon close look at the vacancy I realized it has several duties which I will be required to undertake. As a coach I will be working with various stakeholders in the organization. </w:t>
        <w:br/>
        <w:t xml:space="preserve">Having closely examined the requirements of the vacancy, I believe I possess necessary skills. I just finished on Interpersonal Effectiveness course and am currently undertaking a degree program on the same field. Interpersonal effectiveness is a course that has been extremely resourceful to me in learning various qualities which would make an outstanding candidate for the job vacancy. </w:t>
        <w:br/>
        <w:t xml:space="preserve">As a form of training, I have learnt the need for respect of organizational ethical standards, which are extremely fundamental for proper running of the organization. I am a competent individual who has respect for diversified thoughts with the ability to see multiple perspectives of an issue. I am also, a culturally sensitive individual who is ready to adapt to new culture so as to sustain dynamism in the organization. As a mindful person, I understand That all people should be given equal chances to express themselves. I am also a good team player with excellent listening skills. </w:t>
        <w:br/>
        <w:t xml:space="preserve">Through the above personal analysis I believe I am an outstanding candidate for this job vacancy. Combining the above named skills with normal life skills I would use this job to make a difference in the lives of many people. </w:t>
        <w:br/>
        <w:t xml:space="preserve">Kindly consider my request and offer me a job a mentor coach in your organization. I hereby await your confirmation.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https://assignbuster.com/xxx-essay-examples/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Xxx essay examples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communi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 essay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essay examples</dc:title>
  <dc:subject>Sociology;Communication</dc:subject>
  <dc:creator>AssignBuster</dc:creator>
  <cp:keywords/>
  <dc:description>Re: Application for a job vacancy I xxx hereby applies for a job position in your organization as a mentorlife coach.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