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"https://assignbuster.com/what-do-you-think-are-the-most-important-qualities/"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do you think are the most important qualities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do you think makes you a good call center agent? Am a responsible and positive person, I am totally dedicated to my job. AndI believewill get along well with colleagues, learn from each of them and become an asset to the company. What I can bring into this position is my 10 years of customer service experience, the passion to help others in a timely manner. Plus the ability to communicate and build customer relationships.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see more challenges ahead of me and that's something thrive on. I'm a quick learner and take pride in all my work. Why should we hire you? ; You should hire me because although may not have experience, I am very much willing to learn the gropes and be trained. Believe that have the exquisite competence and qualities that perfectly fit this position. I want to be part of this company and believe that would be a valuable asset to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 me about yourself ; It's my pleasure to introduce myself to you; basically I'm Aziza Del Rosaries. I graduated from Holy Angel University with a bachelor degree in business administration major in accounting. Am an industrious person, open to criticism, hardworking. I can easily get along with others. I'm loyal, sincere, energetic and approachable person am a fast learner and responsible person willing to learn and focus on what am applying for. Why do you want to work in a call center?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https://assignbuster.com/what-do-you-think-are-the-most-important-qualities/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 do you think are the most important...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do you think are the most important qualities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think are the most important qualities</dc:title>
  <dc:subject>Sociology;Communication</dc:subject>
  <dc:creator>AssignBuster</dc:creator>
  <cp:keywords/>
  <dc:description>Am a responsible and positive person, I am totally dedicated to my job.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