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"https://assignbuster.com/macbeth-characterization-graphic-organizer/"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﻿macbeth characterization graphic organizer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both"/>
        <w:rPr/>
      </w:pPr>
      <w:r>
        <w:rPr/>
        <w:t xml:space="preserve">Use this graphic organizer to collect your thoughts about characterization in Macbeth. As you read each scene, record what you learn about the character. Add the line from the play that supports your idea. </w:t>
      </w:r>
    </w:p>
    <w:p>
      <w:pPr>
        <w:pStyle w:val="TextBody"/>
        <w:bidi w:val="0"/>
        <w:jc w:val="both"/>
        <w:rPr/>
      </w:pPr>
      <w:r>
        <w:rPr/>
        <w:t xml:space="preserve">Lady Macbeth </w:t>
      </w:r>
    </w:p>
    <w:p>
      <w:pPr>
        <w:pStyle w:val="TextBody"/>
        <w:bidi w:val="0"/>
        <w:jc w:val="both"/>
        <w:rPr/>
      </w:pPr>
      <w:r>
        <w:rPr/>
        <w:t xml:space="preserve">Observations </w:t>
        <w:br/>
        <w:t xml:space="preserve">Text Support </w:t>
        <w:br/>
        <w:t xml:space="preserve">Looks </w:t>
        <w:br/>
        <w:t xml:space="preserve">She appears to be a very independent woman. </w:t>
        <w:br/>
        <w:t xml:space="preserve">In the video, she walks around with her head up high and talks with great confidence. </w:t>
        <w:br/>
        <w:t xml:space="preserve">Actions </w:t>
        <w:br/>
        <w:t xml:space="preserve">Demanding </w:t>
        <w:br/>
        <w:t xml:space="preserve">And that which rather thou dost fear to do </w:t>
        <w:br/>
        <w:t xml:space="preserve">Than wishest should be undoneAnd that which rather thou dost fear to do Than wishest should be undoneand that which rather thou dost fear to do than wishest should be undone Speech </w:t>
      </w:r>
    </w:p>
    <w:p>
      <w:pPr>
        <w:pStyle w:val="TextBody"/>
        <w:bidi w:val="0"/>
        <w:jc w:val="both"/>
        <w:rPr/>
      </w:pPr>
      <w:r>
        <w:rPr/>
        <w:t xml:space="preserve">Strong </w:t>
        <w:br/>
        <w:t xml:space="preserve">She thinks she needs to get her way with everything. </w:t>
      </w:r>
    </w:p>
    <w:p>
      <w:pPr>
        <w:pStyle w:val="TextBody"/>
        <w:bidi w:val="0"/>
        <w:spacing w:before="0" w:after="283"/>
        <w:jc w:val="start"/>
        <w:rPr/>
      </w:pPr>
      <w:r>
        <w:rPr/>
        <w:t xml:space="preserve">She asks the spirits to fill her head to toe with cruelty, making her less like a woman and more like a man who can commit an evil deed) Thoughts </w:t>
      </w:r>
    </w:p>
    <w:p>
      <w:pPr>
        <w:pStyle w:val="TextBody"/>
        <w:bidi w:val="0"/>
        <w:jc w:val="both"/>
        <w:rPr/>
      </w:pPr>
      <w:r>
        <w:rPr/>
        <w:t xml:space="preserve">Suspicious </w:t>
        <w:br/>
        <w:t xml:space="preserve">The raven (a bird that represents death) himself is hoarse. The raven was right behind Macbeth Interactions </w:t>
        <w:br/>
        <w:t xml:space="preserve">Seductive </w:t>
        <w:br/>
        <w:t xml:space="preserve">When she is talking to Macbeth in the video, she touches him and uses her words strong, but softly. </w:t>
      </w:r>
    </w:p>
    <w:p>
      <w:pPr>
        <w:pStyle w:val="TextBody"/>
        <w:bidi w:val="0"/>
        <w:spacing w:before="0" w:after="283"/>
        <w:jc w:val="start"/>
        <w:rPr/>
      </w:pPr>
      <w:r>
        <w:rPr/>
        <w:t xml:space="preserve">Macbeth </w:t>
      </w:r>
    </w:p>
    <w:p>
      <w:pPr>
        <w:pStyle w:val="TextBody"/>
        <w:bidi w:val="0"/>
        <w:spacing w:before="0" w:after="283"/>
        <w:jc w:val="start"/>
        <w:rPr/>
      </w:pPr>
      <w:r>
        <w:rPr/>
        <w:t xml:space="preserve">Observations </w:t>
        <w:br/>
        <w:t xml:space="preserve">Text Support </w:t>
        <w:br/>
        <w:t xml:space="preserve">Looks </w:t>
        <w:br/>
        <w:t xml:space="preserve">Timid </w:t>
        <w:br/>
        <w:t xml:space="preserve">When Lady Macbeth is talking to him, she keeps walking around him and </w:t>
        <w:br/>
        <w:t xml:space="preserve">touching him. He looks nervous or afraid. Actions </w:t>
        <w:br/>
        <w:t xml:space="preserve">Quiet </w:t>
        <w:br/>
        <w:t xml:space="preserve">He doesn’t say or do much around Lady Macbeth. I think he is just trying to keep her happy, so that things don’t escalate. “ My dearest love, Duncan comes her tonight.” “ And when goes hence?” “ To-morrow,– as he purposes.” My dearest love, Duncan comes here tonight. </w:t>
      </w:r>
    </w:p>
    <w:p>
      <w:pPr>
        <w:pStyle w:val="TextBody"/>
        <w:bidi w:val="0"/>
        <w:spacing w:before="0" w:after="283"/>
        <w:jc w:val="both"/>
        <w:rPr/>
      </w:pPr>
      <w:r>
        <w:rPr/>
        <w:t xml:space="preserve">LADY MACBETH. </w:t>
        <w:br/>
        <w:t xml:space="preserve">And when goes hence(When does he leave)? </w:t>
        <w:br/>
        <w:t xml:space="preserve">MACBETH. </w:t>
        <w:br/>
        <w:t xml:space="preserve">To-morrow,—as he purposes </w:t>
        <w:br/>
        <w:t xml:space="preserve">Speech </w:t>
        <w:br/>
        <w:t xml:space="preserve">Polite </w:t>
        <w:br/>
        <w:t xml:space="preserve">I know that most men were polite to their women back in this times, but he calls Lady Macbeth “ My dearest love.” It just goes to show he truly values her and wants her to know he cares. Thoughts </w:t>
        <w:br/>
        <w:t xml:space="preserve">Confused </w:t>
        <w:br/>
        <w:t xml:space="preserve">He’s not exactly sure what the witches meant when they were talking to him Interactions </w:t>
        <w:br/>
        <w:t xml:space="preserve">Simple </w:t>
        <w:br/>
        <w:t xml:space="preserve">He keeps his conversations with Lady Macbeth short and sweet. He doesn’t try to upset her in any way. He lets her do most of the talking and intimidating.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https://assignbuster.com/macbeth-characterization-graphic-organizer/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﻿macbeth characterization graphic organi...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﻿macbeth characterization graphic organizer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﻿macbeth characterization graphic organizer</dc:title>
  <dc:subject>Literature;British Literature</dc:subject>
  <dc:creator>AssignBuster</dc:creator>
  <cp:keywords/>
  <dc:description>Thoughts Confused He's not exactly sure what the witches meant when they were talking to him Interactions Simple He keeps his conversations with Lady ...</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