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"https://assignbuster.com/wagners-nursing-program-why-i-want-to-be-a-nurse/"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Wagners nursing program: why i want to be a nurse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Wagner's Nursing Program: Why I want to be a Nurse From deep within me there has always been a driving force to achieve, to pursue and not give up in any area of my life. I have always wanted to be successful in whatever I put my hand </w:t>
        <w:br/>
        <w:br/>
        <w:t xml:space="preserve">to. I spent 11 years, which were challenging yet exciting within the world of Business Banking </w:t>
        <w:br/>
        <w:br/>
        <w:t xml:space="preserve">setting goals and achieving them, gaining promotions and achievements along the way which </w:t>
        <w:br/>
        <w:br/>
        <w:t xml:space="preserve">helped me to climb the corporate ladder of success rapidly. </w:t>
        <w:br/>
        <w:br/>
        <w:br/>
        <w:t xml:space="preserve">Someone once said that with life all good things come to an end. The Bank which I </w:t>
        <w:br/>
        <w:br/>
        <w:t xml:space="preserve">worked for started downsizing which is no surprise considering the fact that these days just about </w:t>
        <w:br/>
        <w:br/>
        <w:t xml:space="preserve">everything is being outsourced. Their employees were offered a lay off package and I opted for it </w:t>
        <w:br/>
        <w:br/>
        <w:t xml:space="preserve">because after putting in over a decade of service in the industry I thought I had enough. The </w:t>
        <w:br/>
        <w:br/>
        <w:t xml:space="preserve">greatest thing that I learned in all those years of service is the fact that in order to be happy with </w:t>
        <w:br/>
        <w:br/>
        <w:t xml:space="preserve">yourself one needs to do something they enjoy, while at the same time making a descent living. </w:t>
        <w:br/>
        <w:br/>
        <w:t xml:space="preserve">Taking care of others always interest me. There is something that happens within a </w:t>
        <w:br/>
        <w:br/>
        <w:t xml:space="preserve">person when they bring joy or comfort to another person. Helping and taking care of people </w:t>
        <w:br/>
        <w:br/>
        <w:t xml:space="preserve">makes you feel that you have contributed in some way in making another life more beautiful, </w:t>
        <w:br/>
        <w:br/>
        <w:t xml:space="preserve">less painful and more hopeful, at least that's the way I feel about it. My aunt who never lacks </w:t>
        <w:br/>
        <w:br/>
        <w:t xml:space="preserve">aggression became a nurse in 1952 at the age of 33. She would often say " whatever direction we </w:t>
        <w:br/>
        <w:br/>
        <w:t xml:space="preserve">choose, if we can realize that every hurdle we jump strengthens and prepares us for the next one, </w:t>
        <w:br/>
        <w:br/>
        <w:t xml:space="preserve">we're already on our way to success". </w:t>
        <w:br/>
        <w:br/>
        <w:t xml:space="preserve">With this in mind I enrolled at Medgar Evers college to pursue a Bachelor's Degree in </w:t>
        <w:br/>
        <w:br/>
        <w:t xml:space="preserve">Health Administration. It's challenging every bit of the way and I am scheduled to graduate in </w:t>
        <w:br/>
        <w:br/>
        <w:t xml:space="preserve">June of 2006. I am applying to Wagner's nursing program because I believe in myself, in what I </w:t>
        <w:br/>
        <w:br/>
        <w:t xml:space="preserve">have and can achieve and most of all believe that this opportunity will help me to help people </w:t>
        <w:br/>
        <w:br/>
        <w:t xml:space="preserve">with the talents and skills that I posses. Pursuing a career in Nursing will enable me to learn and </w:t>
        <w:br/>
        <w:br/>
        <w:t xml:space="preserve">provide professional medical assistance to people who are in need. I once heard an instructor say </w:t>
        <w:br/>
        <w:br/>
        <w:t xml:space="preserve">that a doctor treats a disease that a person happens to have, but a nurse treats a patient who just </w:t>
        <w:br/>
        <w:br/>
        <w:t xml:space="preserve">happens to have a disease." </w:t>
        <w:br/>
        <w:br/>
        <w:t xml:space="preserve">Moving from being a banker into the medical profession will no doubt be challenging and </w:t>
        <w:br/>
        <w:br/>
        <w:t xml:space="preserve">demanding, however I keep with me the words written by Rn Cardillo Donna (2001) where she </w:t>
        <w:br/>
        <w:br/>
        <w:t xml:space="preserve">goes on to say " When the reality of your chosen profession hits, it can be overwhelming. But </w:t>
        <w:br/>
        <w:br/>
        <w:t xml:space="preserve">never lose sight of the reason you chose to enter this glorious profession - to help others, make a </w:t>
        <w:br/>
        <w:br/>
        <w:t xml:space="preserve">difference, and make the world a better place to be. That's what its all about". </w:t>
        <w:br/>
        <w:br/>
        <w:t xml:space="preserve">So with this in mind I enter the field of Nursing knowing that it is inline with my dream </w:t>
        <w:br/>
        <w:br/>
        <w:t xml:space="preserve">to help people in whatever way I can. The good thing about it is that I can work in a job I love </w:t>
        <w:br/>
        <w:br/>
        <w:t xml:space="preserve">and at the same time be paid for it. Despite the challenges in college and the jump from the </w:t>
        <w:br/>
        <w:br/>
        <w:t xml:space="preserve">banking profession to the medical field I have adapted really well and most of all love what I am </w:t>
        <w:br/>
        <w:br/>
        <w:t xml:space="preserve">doing right now and would be thrilled in getting through Wagner's nursing program because not </w:t>
        <w:br/>
        <w:br/>
        <w:t xml:space="preserve">only would it be a dream come true for me after all my hard work and effort but most of all I </w:t>
        <w:br/>
        <w:br/>
        <w:t xml:space="preserve">believe and know that given the chance I would rise to the occasion and be the best at what I do. </w:t>
        <w:br/>
        <w:br/>
        <w:t xml:space="preserve">I would like to close by saying I do want to be a nurse most of all because I believe I have a lot </w:t>
        <w:br/>
        <w:br/>
        <w:t xml:space="preserve">to offer and being a nurse would not just be a job for me simply because after graduation not </w:t>
        <w:br/>
        <w:br/>
        <w:t xml:space="preserve">only would I be qualified but most of all I believe my mind would now possess the knowledge to </w:t>
        <w:br/>
        <w:br/>
        <w:t xml:space="preserve">fuel the passion within my heart to help people, that's why I WANT TO BE A NURSE! </w:t>
        <w:br/>
        <w:br/>
        <w:br/>
        <w:br/>
        <w:br/>
        <w:t xml:space="preserve">Works Cited: </w:t>
        <w:br/>
        <w:br/>
        <w:t xml:space="preserve">Rn Cardillo Donna (2001) Your First Year as a Nurse: Making the Transition from Total Novice </w:t>
        <w:br/>
        <w:br/>
        <w:t xml:space="preserve">to Successful Professional.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https://assignbuster.com/wagners-nursing-program-why-i-want-to-be-a-nurse/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Wagners nursing program: why i want to b...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Wagners nursing program: why i want to be a nurse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Wagners nursing program: why i want to be a nurse</dc:title>
  <dc:subject>Health &amp; Medicine;Nursing</dc:subject>
  <dc:creator>AssignBuster</dc:creator>
  <cp:keywords/>
  <dc:description>I am applying to Wagner's nursing program because I believe in myself, in what I have and can achieve and most of all believe that this opportunity wi...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