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"https://assignbuster.com/a-hundred-words-and-their-definitions-essay-examples/"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 hundred words and their definitions essay examples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Women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WORDDEFINITION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Able having adequate command or resources to achieve a deed </w:t>
        <w:br/>
        <w:t xml:space="preserve">- Accident an uninvited, harmful happening which takes place inadvertently </w:t>
        <w:br/>
        <w:t xml:space="preserve">- Age the impact of time on living beings measured by of number of days lived </w:t>
        <w:br/>
        <w:t xml:space="preserve">- Amount the computation totality of two or more values </w:t>
        <w:br/>
        <w:t xml:space="preserve">- Bite to grab especially with teeth so as to go into </w:t>
        <w:br/>
        <w:t xml:space="preserve">- Block a concrete heap of wood or stone </w:t>
        <w:br/>
        <w:t xml:space="preserve">- Boy a juvenile male person </w:t>
        <w:br/>
        <w:t xml:space="preserve">- Busy supporting a great deal of activities </w:t>
        <w:br/>
        <w:t xml:space="preserve">- Carry to hold something while in motion from one location to another </w:t>
        <w:br/>
        <w:t xml:space="preserve">- Cat a small tamed carnivore </w:t>
        <w:br/>
        <w:t xml:space="preserve">- Check a deed or influence that impedes movement or expression </w:t>
        <w:br/>
        <w:t xml:space="preserve">- Chief someone who is uppermost in status </w:t>
        <w:br/>
        <w:t xml:space="preserve">- Child an individual between the period of birth and full development </w:t>
        <w:br/>
        <w:t xml:space="preserve">- Christmas a Christian holiday celebrated on twenty fifth of December </w:t>
        <w:br/>
        <w:t xml:space="preserve">- Clear Not covered or darkened </w:t>
        <w:br/>
        <w:t xml:space="preserve">- Come to move on towards a certain direction </w:t>
        <w:br/>
        <w:t xml:space="preserve">- Crowd a huge number of people congregated together </w:t>
        <w:br/>
        <w:t xml:space="preserve">- Cry to weep because of sorrow, </w:t>
        <w:br/>
        <w:t xml:space="preserve">- Curtain fabric that hangs in an opening as an adornment </w:t>
        <w:br/>
        <w:t xml:space="preserve">- December the month appearing 12th in a year </w:t>
        <w:br/>
        <w:t xml:space="preserve">- Deep expanding far interior from the exterior </w:t>
        <w:br/>
        <w:t xml:space="preserve">- Destroy to damage absolutely </w:t>
        <w:br/>
        <w:t xml:space="preserve">- Diamond a tough refractive type of carbon used as a precious stone </w:t>
      </w:r>
    </w:p>
    <w:p>
      <w:pPr>
        <w:pStyle w:val="Heading2"/>
        <w:bidi w:val="0"/>
        <w:jc w:val="start"/>
        <w:rPr/>
      </w:pPr>
      <w:r>
        <w:rPr/>
        <w:t xml:space="preserve">WORD DEFINITION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Eight a number that is one less than nine </w:t>
        <w:br/>
        <w:t xml:space="preserve">- Election the appointment of individuals for office through voting </w:t>
        <w:br/>
        <w:t xml:space="preserve">- Family people in a household consisting of a father , a mother and children </w:t>
        <w:br/>
        <w:t xml:space="preserve">- February the month appearing second in a year </w:t>
        <w:br/>
        <w:t xml:space="preserve">- Fight a competition or struggle </w:t>
        <w:br/>
        <w:t xml:space="preserve">- Finish to bring to conclusion </w:t>
        <w:br/>
        <w:t xml:space="preserve">- Fire the occurrence of ignition evident through light, blaze, and heat </w:t>
        <w:br/>
        <w:t xml:space="preserve">- Five a number that is one less than six </w:t>
        <w:br/>
        <w:t xml:space="preserve">- Force strength that is exerted </w:t>
        <w:br/>
        <w:t xml:space="preserve">- Foreign located outside a place of origin </w:t>
        <w:br/>
        <w:t xml:space="preserve">- Four a number that is one less than five </w:t>
        <w:br/>
        <w:t xml:space="preserve">- Girl a young female person </w:t>
        <w:br/>
        <w:t xml:space="preserve">- Go to shift or proceed from a location </w:t>
        <w:br/>
        <w:t xml:space="preserve">- Happy enchanted over a particular happening </w:t>
        <w:br/>
        <w:t xml:space="preserve">- Head the upper component of the human bodies </w:t>
        <w:br/>
        <w:t xml:space="preserve">- Heavy having a elevated specific magnitude </w:t>
        <w:br/>
        <w:t xml:space="preserve">- Hot able of giving a feeling of burning </w:t>
        <w:br/>
        <w:t xml:space="preserve">- July the month of the year appearing seventh </w:t>
        <w:br/>
        <w:t xml:space="preserve">- June the month of the year appearing sixth </w:t>
        <w:br/>
        <w:t xml:space="preserve">- Laugh to put across emotions of pleasure through a chain of sounds </w:t>
        <w:br/>
        <w:t xml:space="preserve">- Lazy reluctant to activity or action </w:t>
        <w:br/>
        <w:t xml:space="preserve">- Life the value that differentiates living creatures from the dead ones </w:t>
        <w:br/>
        <w:t xml:space="preserve">- Light an array of electromagnetic emission noticeable by a person’s eye </w:t>
        <w:br/>
        <w:t xml:space="preserve">- Loud illustrated by high level of volume and power </w:t>
        <w:br/>
        <w:t xml:space="preserve">- Love an overwhelmingly passionate fondness for another individual </w:t>
        <w:br/>
        <w:t xml:space="preserve">- Make causing a happening </w:t>
        <w:br/>
        <w:t xml:space="preserve">- Man a mature male human being </w:t>
        <w:br/>
        <w:t xml:space="preserve">- March the month of the year appearing third </w:t>
        <w:br/>
        <w:t xml:space="preserve">- May the month of the year appearing fifth </w:t>
        <w:br/>
        <w:t xml:space="preserve">- Monday a day of the week that appears in the middle of Tuesday and Sunday </w:t>
        <w:br/>
        <w:t xml:space="preserve">- Money an acceptable standard of exchange </w:t>
        <w:br/>
        <w:t xml:space="preserve">- Motion the action of changing location </w:t>
        <w:br/>
        <w:t xml:space="preserve">- Must to be required by morality to submit to an event </w:t>
        <w:br/>
        <w:t xml:space="preserve">- Near a close distance </w:t>
        <w:br/>
        <w:t xml:space="preserve">- Need an absence of something necessary </w:t>
        <w:br/>
        <w:t xml:space="preserve">- Next something that comes after another </w:t>
        <w:br/>
        <w:t xml:space="preserve">- November the month of the year appearing eleventh </w:t>
        <w:br/>
        <w:t xml:space="preserve">- October the month of the year appearing tenth </w:t>
        <w:br/>
        <w:t xml:space="preserve">- One a sole entity </w:t>
        <w:br/>
        <w:t xml:space="preserve">- Open having no obstruction </w:t>
        <w:br/>
        <w:t xml:space="preserve">- Organize to arrange into a neat, functional pattern </w:t>
        <w:br/>
        <w:t xml:space="preserve">- Praise the action of conveying agreement or admiration </w:t>
        <w:br/>
        <w:t xml:space="preserve">- President the uppermost executive official in a democracy </w:t>
      </w:r>
    </w:p>
    <w:p>
      <w:pPr>
        <w:pStyle w:val="Heading2"/>
        <w:bidi w:val="0"/>
        <w:jc w:val="start"/>
        <w:rPr/>
      </w:pPr>
      <w:r>
        <w:rPr/>
        <w:t xml:space="preserve">WORD DEFINITION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Ready equipped or accessible for service </w:t>
        <w:br/>
        <w:t xml:space="preserve">- Rock comparatively hard mineral that is naturally created </w:t>
        <w:br/>
        <w:t xml:space="preserve">- Run to move quickly by foot </w:t>
        <w:br/>
        <w:t xml:space="preserve">- Sad causing mourning or gloom </w:t>
        <w:br/>
        <w:t xml:space="preserve">- Secretary an individual who arranges information and tasks for another person </w:t>
        <w:br/>
        <w:t xml:space="preserve">- Separate to break apart </w:t>
        <w:br/>
        <w:t xml:space="preserve">- September month of the year that appears ninth </w:t>
        <w:br/>
        <w:t xml:space="preserve">- Serious thoughtful or cowed in appearance </w:t>
        <w:br/>
        <w:t xml:space="preserve">- Sit to relax on the buttocks </w:t>
        <w:br/>
        <w:t xml:space="preserve">- Six a number that is one less than seven </w:t>
        <w:br/>
        <w:t xml:space="preserve">- Sob to moan aloud with convulsive wheezing </w:t>
        <w:br/>
        <w:t xml:space="preserve">- Spend to expend or pay out </w:t>
        <w:br/>
        <w:t xml:space="preserve">- Spouse any member of a conjugal pair relative to the other </w:t>
        <w:br/>
        <w:t xml:space="preserve">- Stamp to powerfully bring the foot down onto something </w:t>
        <w:br/>
        <w:t xml:space="preserve">- Stand to maintain oneself on the legs in an upright position </w:t>
        <w:br/>
        <w:t xml:space="preserve">- Station the location where a person is placed to remain </w:t>
        <w:br/>
        <w:t xml:space="preserve">- Stone a section of rock for a particular function </w:t>
        <w:br/>
        <w:t xml:space="preserve">- Story a correct or imaginary account of an event, </w:t>
        <w:br/>
        <w:t xml:space="preserve">- Three a number that is one less than four </w:t>
        <w:br/>
        <w:t xml:space="preserve">- Two a number that is one less than three </w:t>
        <w:br/>
        <w:t xml:space="preserve">- Unique existing as a single example </w:t>
        <w:br/>
        <w:t xml:space="preserve">- Wait to be dormant until something projected happens </w:t>
        <w:br/>
        <w:t xml:space="preserve">- Walk to proceed or travel on feet at a reasonable pace </w:t>
        <w:br/>
        <w:t xml:space="preserve">- Why for what reason </w:t>
        <w:br/>
        <w:t xml:space="preserve">- Widow a woman whose husband has died </w:t>
        <w:br/>
        <w:t xml:space="preserve">- Widower a man whose wife has died </w:t>
        <w:br/>
        <w:t xml:space="preserve">- Will a deliberate decision </w:t>
        <w:br/>
        <w:t xml:space="preserve">- Wind air in ordinary motion </w:t>
        <w:br/>
        <w:t xml:space="preserve">Woman a grown up female human being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https://assignbuster.com/a-hundred-words-and-their-definitions-essay-examples/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 hundred words and their definitions es...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wome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hundred words and their definitions essay examples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hundred words and their definitions essay examples</dc:title>
  <dc:subject>Sociology;Women</dc:subject>
  <dc:creator>AssignBuster</dc:creator>
  <cp:keywords/>
  <dc:description>Able having adequate command or resources to achieve a deed - Accident an uninvited, harmful happening which takes place inadvertently - Age the impac...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Sociology;Women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