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"https://assignbuster.com/talk-show-essay-examples/"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Talk show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United States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to begin with, I would like to give a brief biography about myself. I am a dedicated and hardworking student. I am currently learning English language. I came here in the United States recently. My main reason for coming here was to have a better future so that I can live a life which is free from stress. For this short time I have been in America, I have gone through both a happy moment and a sad moment. For instance, despite coming to America to have a better future, I lost 60 pounds in three months. You can imagine how a student loosing sixty pounds in three months would feel. </w:t>
        <w:br/>
        <w:t xml:space="preserve">This incident did not augur well with me. I thought that this would always be the order of the day; losing sixty pounds after every three months. However, what helped me was the fact that I am always courageous and dedicated. I believed that losing sixty pounds in three months would not happen again. I console myself that it happened because I was still adapting to a new environment. When, I first watch opera and listened to their advice, I felt reprieved and wished that one day I also be one of the talk show presenters. </w:t>
        <w:br/>
        <w:t xml:space="preserve">I am dedicated, hardworking and always courageous in everything that I do. I am an international student taking English and I am to graduate soon. I have vast experience in teaching English. I poses the wealth of wisdom which can enable me to remove darkness and reveal light to various groups of students. I have great spiritual experience which will enable me to nurture great knowledge in students once I get my certificate. I am a guru and one of the seekers of higher truth. I am able to either directly or personally help individuals overcome their problems. For instance, the knowledge I have acquired so far can enable me help different individuals realize their own blockage by teaching and challenging them to overcome those problems. </w:t>
        <w:br/>
        <w:t xml:space="preserve">For the above all, I am a great team player. I strongly believe in working with other people. I have the ability o create empathic and compassionate connection with others. As an aspiring teacher, I have learnt various skills how to handle different students facing different problems. </w:t>
        <w:br/>
        <w:t xml:space="preserve">I have great skills and knowledge which is necessary in to remove darkness and show light to individuals who have not been able to see 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https://assignbuster.com/talk-show-essay-examples/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Talk show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united-st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Talk show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show essay examples</dc:title>
  <dc:subject>Countries;United States</dc:subject>
  <dc:creator>AssignBuster</dc:creator>
  <cp:keywords/>
  <dc:description>I am dedicated, hardworking and always courageous in everything that I do.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Countries;United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