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"https://assignbuster.com/creative-writing-on-acronyms/"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Creative writing on acronyms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ABM: Anti-Ballistic Missile (treaty). This is an agreement made by US and USSR to minimize the use of ground-based antimissile systems. The agreement also prevented the two countries from testing or using anti-missile systems based on the sea, land or space. </w:t>
        <w:br/>
        <w:t xml:space="preserve">BWC: Biological Weapon Convention. This is an agreement which was made by various countries to control the deadly biological weapons in the world. </w:t>
        <w:br/>
        <w:t xml:space="preserve">CWC: Chemical Weapon Convention. This a treaty signed by countries to stop the development and use of chemical weapons. </w:t>
        <w:br/>
        <w:t xml:space="preserve">IAEA: International Atom Energy Agency. This is an international organization which was formed to promote the peaceful use of nuclear energy and restrict the use of nuclear weapons for military purpose. </w:t>
        <w:br/>
        <w:t xml:space="preserve">ICBM: Intercontinental Ballistic Missile. This is a long range nuclear missile which can travel across continents. </w:t>
        <w:br/>
        <w:t xml:space="preserve">MAD: Mutual Assured Destruction. This is military doctrine which means that the use of weapons of mass destruction by one nation would result in damages to both fighting nations. NPT: Nuclear Non-Proliferation Treaty. This is an agreement entered by countries to prevent the development of nuclear weapons and to encourage the use of nuclear knowledge to produce energy. </w:t>
      </w:r>
    </w:p>
    <w:p>
      <w:pPr>
        <w:pStyle w:val="Heading2"/>
        <w:bidi w:val="0"/>
        <w:jc w:val="start"/>
        <w:rPr/>
      </w:pPr>
      <w:r>
        <w:rPr/>
        <w:t xml:space="preserve">NWS: Nuclear Weapon State. This refer to a nation which has developed and tested nuclear weapons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START: Strategic Arms Reduction Treaty. This is a treaty entered by U. S. and the USSR to limit and reduce quantity of strategic offensive arms they possess. </w:t>
        <w:br/>
        <w:t xml:space="preserve">WMD: Weapons of Mass Destruction. This is a term used to refer to weapons which can bring great harm and result in the deaths of a large number of people and/or bring severe damages to physical structures and the environment. It is normally used to refer to nuclear, biological and chemical weapons.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https://assignbuster.com/creative-writing-on-acronyms/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Creative writing on acronyms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Creative writing on acronyms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on acronyms</dc:title>
  <dc:subject>Science;Biology</dc:subject>
  <dc:creator>AssignBuster</dc:creator>
  <cp:keywords/>
  <dc:description>This is an agreement entered by countries to prevent the development of nuclear weapons and to encourage the use of nuclear knowledge to produce energ...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