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"https://assignbuster.com/ism3013-quiz-1-review/"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Ism3013 quiz 1 review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example of a cross-functional business process? </w:t>
        <w:br/>
        <w:t xml:space="preserve">A. identifying customers </w:t>
        <w:br/>
        <w:t xml:space="preserve">B. creating a new product </w:t>
        <w:br/>
        <w:t xml:space="preserve">C. assembling a product </w:t>
        <w:br/>
        <w:t xml:space="preserve">D. paying creditorsB. creating a new productFunctional systems that support business processes within a single functional group, such as human resources, are being phased out in favor of cross-functional systems. </w:t>
        <w:br/>
        <w:t xml:space="preserve">True/False? TrueWhich systems often deliver information to senior executives through a portal, which uses a Web interface to present integrated personalized business content? </w:t>
        <w:br/>
        <w:t xml:space="preserve">A. transaction processing systems </w:t>
        <w:br/>
        <w:t xml:space="preserve">B. executive support systems </w:t>
        <w:br/>
        <w:t xml:space="preserve">C. management information systems </w:t>
        <w:br/>
        <w:t xml:space="preserve">D. decision-support systemsB. executive support systemsWhich type of system would you use to change a production schedule if a key supplier was late in delivering goods? </w:t>
        <w:br/>
        <w:t xml:space="preserve">A. ESS </w:t>
        <w:br/>
        <w:t xml:space="preserve">B. TPS </w:t>
        <w:br/>
        <w:t xml:space="preserve">C. MIS </w:t>
        <w:br/>
        <w:t xml:space="preserve">D. DSSB. TPSWhich of the following decisions requires knowledge based on collaboration and interaction? </w:t>
        <w:br/>
        <w:t xml:space="preserve">A. How long will it take to manufacture this product? </w:t>
        <w:br/>
        <w:t xml:space="preserve">B. Should we work with outside vendors on new products and services? </w:t>
        <w:br/>
        <w:t xml:space="preserve">C. In which geographical locations are our products garnering the most sales? </w:t>
        <w:br/>
        <w:t xml:space="preserve">D. Which product design is the most efficient for the user in terms of energy use? B. Should we work with outside vendors on new products and services? Decision-support systems help managers make decisions that are unique, rapidly changing, and not easily specified in advance. </w:t>
        <w:br/>
        <w:t xml:space="preserve">True/FalseTrueA transaction processing system is a computerized system that performs and records the daily routine transactions necessary to conduct business. </w:t>
        <w:br/>
        <w:t xml:space="preserve">True/FalseTrueAll of the following are direct business benefits of collaboration except for </w:t>
        <w:br/>
        <w:t xml:space="preserve">A. improved quality. </w:t>
        <w:br/>
        <w:t xml:space="preserve">B. improved financial performance. </w:t>
        <w:br/>
        <w:t xml:space="preserve">C. improved customer service. </w:t>
        <w:br/>
        <w:t xml:space="preserve">D. improved compliance with government regulations. D. improved compliance with government regulations. Which of the following is not one of the reasons for the increased business focus on collaboration and teamwork? </w:t>
        <w:br/>
        <w:t xml:space="preserve">A. the need for creating innovative products and services </w:t>
        <w:br/>
        <w:t xml:space="preserve">B. growth of " interaction" jobs </w:t>
        <w:br/>
        <w:t xml:space="preserve">C. greater global presence </w:t>
        <w:br/>
        <w:t xml:space="preserve">D. the need for more efficient work hierarchiesD. the need for more efficient work hierarchiesOperational management is responsible for directing the day-to-day operations of the business and therefore needs transaction-level information. </w:t>
        <w:br/>
        <w:t xml:space="preserve">True/FalseTrueThe move of retail banking to use ATMs after Citibank unveiled its first ATMs illustrates the use of information systems to achieve which business objective? </w:t>
        <w:br/>
        <w:t xml:space="preserve">A. improved efficiency </w:t>
        <w:br/>
        <w:t xml:space="preserve">B. customer and supplier intimacy </w:t>
        <w:br/>
        <w:t xml:space="preserve">C. survival </w:t>
        <w:br/>
        <w:t xml:space="preserve">D. competitive advantageC. survivalA fully digital firm produces only digital goods or services. </w:t>
        <w:br/>
        <w:t xml:space="preserve">True/FalseFalseNetworking and telecommunications technologies, along with computer hardware, software, data managementtechnology, and the people required to run and manage them, constitute an organization's </w:t>
        <w:br/>
        <w:t xml:space="preserve">A. data managementenvironment. </w:t>
        <w:br/>
        <w:t xml:space="preserve">B. networked environment. </w:t>
        <w:br/>
        <w:t xml:space="preserve">C. IT infrastructure. </w:t>
        <w:br/>
        <w:t xml:space="preserve">D. information system. C. IT infrastructure. A firm that must invest in new information systems capabilities in order to comply with federal legislation can be said to be investing to achieve which business objective? </w:t>
        <w:br/>
        <w:t xml:space="preserve">A. customer intimacy </w:t>
        <w:br/>
        <w:t xml:space="preserve">B. operational excellence </w:t>
        <w:br/>
        <w:t xml:space="preserve">C. survival </w:t>
        <w:br/>
        <w:t xml:space="preserve">D. improved reportingC. survivalDeveloping a new product, fulfilling an order, and hiring a new employee are examples of business processes. </w:t>
        <w:br/>
        <w:t xml:space="preserve">True/FalseTrueStudies have consistently shown that firms that invest greater amounts in information technology receive greater benefits than firms that invest less. </w:t>
        <w:br/>
        <w:t xml:space="preserve">True/FalseFalseThe six important business objectives of information technology are new products, services, and business models; customer and supplier intimacy; survival; competitive advantage; operational excellence; and </w:t>
        <w:br/>
        <w:t xml:space="preserve">A. improved flexibility. </w:t>
        <w:br/>
        <w:t xml:space="preserve">B. improved decision making. </w:t>
        <w:br/>
        <w:t xml:space="preserve">C. improved business practices. </w:t>
        <w:br/>
        <w:t xml:space="preserve">D. improved efficiency. B. improved decision making. The use of information systems because of necessity describes the business objective of </w:t>
        <w:br/>
        <w:t xml:space="preserve">A. survival. </w:t>
        <w:br/>
        <w:t xml:space="preserve">B. improved business practices. </w:t>
        <w:br/>
        <w:t xml:space="preserve">C. competitive advantage. </w:t>
        <w:br/>
        <w:t xml:space="preserve">D. improved flexibility. A. survival. Converting raw data into a more meaningful form is called </w:t>
        <w:br/>
        <w:t xml:space="preserve">A. capturing. </w:t>
        <w:br/>
        <w:t xml:space="preserve">B. processing. </w:t>
        <w:br/>
        <w:t xml:space="preserve">C. organizing. </w:t>
        <w:br/>
        <w:t xml:space="preserve">D. feedback. B. processing. Which of the following is not one of the current changes taking place in information systems technology? </w:t>
        <w:br/>
        <w:t xml:space="preserve">A. growing business use of " big data" </w:t>
        <w:br/>
        <w:t xml:space="preserve">B. growth in cloud computing </w:t>
        <w:br/>
        <w:t xml:space="preserve">C. development of videopresence software </w:t>
        <w:br/>
        <w:t xml:space="preserve">D. emerging mobile platformC. development of videopresence software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https://assignbuster.com/ism3013-quiz-1-review/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Ism3013 quiz 1 review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Ism3013 quiz 1 review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Ism3013 quiz 1 review</dc:title>
  <dc:subject>Technology;Information Technology</dc:subject>
  <dc:creator>AssignBuster</dc:creator>
  <cp:keywords/>
  <dc:description>Which of the following is an example of a cross-functional business process? A.identifying customers B.creating a new product C.assembling a product 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