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"https://assignbuster.com/ozmanagement-information-systems/"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Oz management information systems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Information 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Oz/Management Information Systems, 6th edition Part Case Projects Part 1, “ The Information Age” 1. Review the Gardeners+ part- and chapter-opening cases. Make a list of the inputs, processing, and outputs the owners must do. Now, armed with your list, go online to research a computer system—computer, printer, and any peripheral equipment—that you think will meet Gardeners+’s needs. Place that information in a spreadsheet that could be attached to the “ Financial” section of Gardeners+’s business plan. </w:t>
      </w:r>
    </w:p>
    <w:p>
      <w:pPr>
        <w:pStyle w:val="TextBody"/>
        <w:bidi w:val="0"/>
        <w:jc w:val="both"/>
        <w:rPr/>
      </w:pPr>
      <w:r>
        <w:rPr/>
        <w:t xml:space="preserve">Remember, the banker will review the plan to determine the business’s funding needs. 2. Gardeners+ constantly needs to review its business to come up with new ideas to compete in the gardening business. Review Figure 2. 1 on page 43 of the book, which lists eight ways to gain a competitive advantage. You, Amanda, Mary, and Ed will be meeting to generate some strategic plans for maintaining Gardeners+’s existing business and expanding into new areas. Do some research online or in business magazines to see howtechnologyis being used in the gardening industry.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Brainstorm some new uses for technology, too. For example, restaurants could give customers electronic menus and allow them to check items off electronically on a tablet PC. Come up with two new ideas for Gardeners+ to remain competitive. 3. Chapter 3 focuses on the use of information technology in various business functions. Review the business functions that Gardeners+ needs to carry out and make a list. Go online to research an application that will support as many of Gardeners+’s functions as possible. Explain why you believe this application is a good choice.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https://assignbuster.com/ozmanagement-information-systems/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Oz management information systems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formation-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Oz management information systems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 management information systems</dc:title>
  <dc:subject>Technology;Information Technology</dc:subject>
  <dc:creator>AssignBuster</dc:creator>
  <cp:keywords/>
  <dc:description>Review the business functions that Gardeners+ needs to carry out and make a list.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Technology;Information 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