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"https://assignbuster.com/questionnaire-for-concepts-essay-examples/"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Questionnaire for concepts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Criminal Justice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Fear of crime or criminal victimization </w:t>
        <w:br/>
        <w:t xml:space="preserve">(Lena, David, &amp; Patricia, 2008) </w:t>
        <w:br/>
        <w:t xml:space="preserve">- Perceived risk of victimization </w:t>
        <w:br/>
        <w:t xml:space="preserve">- Not likely at all </w:t>
        <w:br/>
        <w:t xml:space="preserve">- Somehow likely </w:t>
        <w:br/>
        <w:t xml:space="preserve">- Likely </w:t>
        <w:br/>
        <w:t xml:space="preserve">- Fairly likely </w:t>
        <w:br/>
        <w:t xml:space="preserve">- Very likely </w:t>
        <w:br/>
        <w:t xml:space="preserve">On a scale of 1-5with 1 being “ not likely at all” and 5 being “ very likely” how do you rate each of the following things happening to you in the next 12 months? </w:t>
        <w:br/>
        <w:t xml:space="preserve">(Lena, David, &amp; Patricia, 2008) </w:t>
        <w:br/>
        <w:t xml:space="preserve">- Victimization (i. e. has the respondent been the victim of a crime?) </w:t>
      </w:r>
    </w:p>
    <w:p>
      <w:pPr>
        <w:pStyle w:val="Heading2"/>
        <w:bidi w:val="0"/>
        <w:jc w:val="start"/>
        <w:rPr/>
      </w:pPr>
      <w:r>
        <w:rPr/>
        <w:t xml:space="preserve">In the last 2 years, have you ever been a victim of crime or crimes?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yes which crime or crimes and how many times can you recall ever being a victim of that crime </w:t>
        <w:br/>
        <w:t xml:space="preserve">- Confidence in the police </w:t>
        <w:br/>
        <w:t xml:space="preserve">- On a scale of 1-5 rate your confidence in the police department </w:t>
        <w:br/>
        <w:t xml:space="preserve">(Lena, David, &amp; Patricia, 2008) </w:t>
        <w:br/>
        <w:t xml:space="preserve">- On a scale of 1-5 rate the attitude of the police </w:t>
        <w:br/>
        <w:t xml:space="preserve">- Disruptive </w:t>
        <w:br/>
        <w:t xml:space="preserve">- Uncooperative </w:t>
        <w:br/>
        <w:t xml:space="preserve">- Neutral </w:t>
        <w:br/>
        <w:t xml:space="preserve">- Cooperative </w:t>
        <w:br/>
        <w:t xml:space="preserve">- Enthusiastic </w:t>
        <w:br/>
        <w:t xml:space="preserve">(Truman, 2007) </w:t>
        <w:br/>
        <w:t xml:space="preserve">- Punitive attitudes toward criminals </w:t>
        <w:br/>
        <w:t xml:space="preserve">- Criminals are being punished enough </w:t>
        <w:br/>
        <w:t xml:space="preserve">- Agree strongly </w:t>
        <w:br/>
        <w:t xml:space="preserve">- Agree </w:t>
        <w:br/>
        <w:t xml:space="preserve">- Neither agrees nor disagrees </w:t>
        <w:br/>
        <w:t xml:space="preserve">- Disagree </w:t>
        <w:br/>
        <w:t xml:space="preserve">- Disagree strongly </w:t>
        <w:br/>
        <w:t xml:space="preserve">- In prison offenders are helped to become law-abiding citizens </w:t>
        <w:br/>
        <w:t xml:space="preserve">- Agree strongly </w:t>
        <w:br/>
        <w:t xml:space="preserve">- Agree </w:t>
        <w:br/>
        <w:t xml:space="preserve">- Neither agrees nor disagrees </w:t>
        <w:br/>
        <w:t xml:space="preserve">- Disagree </w:t>
        <w:br/>
        <w:t xml:space="preserve">- Disagree strongly (Michael &amp; Julia, 1998) </w:t>
        <w:br/>
        <w:t xml:space="preserve">- Prevalence of drug use </w:t>
        <w:br/>
        <w:t xml:space="preserve">- In the last two years, have you ever abused drugs? </w:t>
        <w:br/>
        <w:t xml:space="preserve">- How would you rate drug abuse in this locality? </w:t>
        <w:br/>
        <w:t xml:space="preserve">- Very low </w:t>
        <w:br/>
        <w:t xml:space="preserve">- Low </w:t>
        <w:br/>
        <w:t xml:space="preserve">- High </w:t>
        <w:br/>
        <w:t xml:space="preserve">- Very high </w:t>
        <w:br/>
        <w:t xml:space="preserve">- Frequency of drug use </w:t>
        <w:br/>
        <w:t xml:space="preserve">If yes, which drugs and how many times did you use the drug/s (you can indicate, daily, biweekly, thrice per week, monthly etc?) </w:t>
        <w:br/>
        <w:t xml:space="preserve">- Support for the death penalty </w:t>
        <w:br/>
        <w:t xml:space="preserve">- Do you agree with the death penalty </w:t>
        <w:br/>
        <w:t xml:space="preserve">- Strongly disagree </w:t>
        <w:br/>
        <w:t xml:space="preserve">- Disagree </w:t>
        <w:br/>
        <w:t xml:space="preserve">- Agree </w:t>
        <w:br/>
        <w:t xml:space="preserve">- Strongly agree </w:t>
        <w:br/>
        <w:t xml:space="preserve">- Prevalence of shoplifting or theft </w:t>
        <w:br/>
        <w:t xml:space="preserve">- How would you rate the prevalence of shoplifting and theft in this locality? </w:t>
        <w:br/>
        <w:t xml:space="preserve">- Very low </w:t>
        <w:br/>
        <w:t xml:space="preserve">- Low </w:t>
        <w:br/>
        <w:t xml:space="preserve">- High </w:t>
        <w:br/>
        <w:t xml:space="preserve">- Very high </w:t>
        <w:br/>
        <w:t xml:space="preserve">- In the last 2 years, have you ever witnessed a shoplifting or theft incident or incidents? </w:t>
        <w:br/>
        <w:t xml:space="preserve">- If yes, how many times? </w:t>
        <w:br/>
        <w:t xml:space="preserve">- Gun ownership for self-protection </w:t>
        <w:br/>
        <w:t xml:space="preserve">- Do you own a gun? </w:t>
        <w:br/>
        <w:t xml:space="preserve">- How many guns do you own? </w:t>
        <w:br/>
        <w:t xml:space="preserve">- Do you support the legalization of guns for self-protection? </w:t>
        <w:br/>
        <w:t xml:space="preserve">- How do you consider the gun control policies </w:t>
        <w:br/>
        <w:t xml:space="preserve">- Poor </w:t>
        <w:br/>
        <w:t xml:space="preserve">- Fair </w:t>
        <w:br/>
        <w:t xml:space="preserve">- Good </w:t>
        <w:br/>
        <w:t xml:space="preserve">- Very Good </w:t>
        <w:br/>
        <w:t xml:space="preserve">- Excellent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Lena, K., David, M., &amp; Patricia, H. (2008). Criminal Victimization Experiences, Fear of Crime, Perceptions of Risk, and Opinion of Criminal Justice Agents among a Sample of Kentucky Residents . justice in kentucky. Retrieved June 10, 2014, from http://justice. ky. gov/NR/rdonlyres/15878C81-10EF-443A-B3C3-FD386219B5A1/203501/2008KYVictimizationStudy. pdf </w:t>
        <w:br/>
        <w:t xml:space="preserve">Michael, H., &amp; Julia, R. (1998). Attitudes to punishment: findings from the British Crime Survey. ICPR. Retrieved June 10, 2014, from http://www. icpr. org. uk/media/10372/Attitudes%20to%20punishment,%20hors179. pdf </w:t>
        <w:br/>
        <w:t xml:space="preserve">Truman, J. (2007). Fear Of Crime And Perceived Risk Of Victimization Among College Students . fcla. edu. Retrieved June 10, 2014, from http://etd. fcla. edu/CF/CFE0001622/Truman_Jennifer_L_200705_MAST. pdf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https://assignbuster.com/questionnaire-for-concepts-essay-examples/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Questionnaire for concepts essay example...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riminal-jus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 for concepts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concepts essay examples</dc:title>
  <dc:subject>Law;Criminal Justice</dc:subject>
  <dc:creator>AssignBuster</dc:creator>
  <cp:keywords/>
  <dc:description>Retrieved June 10, 2014, from http:www.icpr.org.ukmedia10372Attitudes%20to%20punishment,%20hors179.pdf Truman, J.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Law;Criminal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